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B8" w:rsidRPr="00AF70E9" w:rsidRDefault="00F248B8" w:rsidP="00F248B8">
      <w:pPr>
        <w:jc w:val="right"/>
        <w:rPr>
          <w:sz w:val="27"/>
          <w:szCs w:val="27"/>
        </w:rPr>
      </w:pPr>
      <w:r w:rsidRPr="00AF70E9">
        <w:rPr>
          <w:sz w:val="27"/>
          <w:szCs w:val="27"/>
        </w:rPr>
        <w:t>проект</w:t>
      </w:r>
    </w:p>
    <w:p w:rsidR="00F248B8" w:rsidRPr="00AF70E9" w:rsidRDefault="00F248B8" w:rsidP="00F248B8">
      <w:pPr>
        <w:jc w:val="center"/>
        <w:rPr>
          <w:sz w:val="27"/>
          <w:szCs w:val="27"/>
        </w:rPr>
      </w:pPr>
    </w:p>
    <w:p w:rsidR="00F248B8" w:rsidRPr="00AF70E9" w:rsidRDefault="00F248B8" w:rsidP="00F248B8">
      <w:pPr>
        <w:jc w:val="center"/>
        <w:rPr>
          <w:szCs w:val="28"/>
        </w:rPr>
      </w:pPr>
      <w:r w:rsidRPr="00AF70E9">
        <w:rPr>
          <w:szCs w:val="28"/>
        </w:rPr>
        <w:t>РОССИЙСКАЯ ФЕДЕРАЦИЯ</w:t>
      </w:r>
    </w:p>
    <w:p w:rsidR="00F248B8" w:rsidRPr="00AF70E9" w:rsidRDefault="00F248B8" w:rsidP="00F248B8">
      <w:pPr>
        <w:jc w:val="center"/>
        <w:rPr>
          <w:szCs w:val="28"/>
        </w:rPr>
      </w:pPr>
      <w:r w:rsidRPr="00AF70E9">
        <w:rPr>
          <w:szCs w:val="28"/>
        </w:rPr>
        <w:t>ПРАВИТЕЛЬСТВО КАРАЧАЕВО-ЧЕРКЕССКОЙ РЕСПУБЛИКИ</w:t>
      </w:r>
    </w:p>
    <w:p w:rsidR="00F248B8" w:rsidRPr="00AF70E9" w:rsidRDefault="00F248B8" w:rsidP="00F248B8">
      <w:pPr>
        <w:jc w:val="center"/>
        <w:rPr>
          <w:szCs w:val="28"/>
        </w:rPr>
      </w:pPr>
      <w:r w:rsidRPr="00AF70E9">
        <w:rPr>
          <w:szCs w:val="28"/>
        </w:rPr>
        <w:t>ПОСТАНОВЛЕНИЕ</w:t>
      </w:r>
    </w:p>
    <w:p w:rsidR="00F248B8" w:rsidRPr="00AF70E9" w:rsidRDefault="00F248B8" w:rsidP="00F248B8">
      <w:pPr>
        <w:rPr>
          <w:sz w:val="27"/>
          <w:szCs w:val="27"/>
        </w:rPr>
      </w:pPr>
    </w:p>
    <w:p w:rsidR="0090292C" w:rsidRPr="00AF70E9" w:rsidRDefault="0090292C" w:rsidP="00F248B8">
      <w:pPr>
        <w:rPr>
          <w:sz w:val="27"/>
          <w:szCs w:val="27"/>
        </w:rPr>
      </w:pPr>
    </w:p>
    <w:p w:rsidR="00F248B8" w:rsidRPr="00AF70E9" w:rsidRDefault="00F248B8" w:rsidP="00F248B8">
      <w:pPr>
        <w:rPr>
          <w:szCs w:val="28"/>
        </w:rPr>
      </w:pPr>
      <w:r w:rsidRPr="00AF70E9">
        <w:rPr>
          <w:sz w:val="27"/>
          <w:szCs w:val="27"/>
        </w:rPr>
        <w:t xml:space="preserve"> </w:t>
      </w:r>
      <w:r w:rsidRPr="00AF70E9">
        <w:rPr>
          <w:szCs w:val="28"/>
        </w:rPr>
        <w:t>_________20</w:t>
      </w:r>
      <w:r w:rsidR="00D867A8" w:rsidRPr="00AF70E9">
        <w:rPr>
          <w:szCs w:val="28"/>
        </w:rPr>
        <w:t>2</w:t>
      </w:r>
      <w:r w:rsidR="007C7F93" w:rsidRPr="00AF70E9">
        <w:rPr>
          <w:szCs w:val="28"/>
        </w:rPr>
        <w:t>2</w:t>
      </w:r>
      <w:r w:rsidRPr="00AF70E9">
        <w:rPr>
          <w:szCs w:val="28"/>
        </w:rPr>
        <w:t xml:space="preserve">                               г. Черкесск                                      №__        </w:t>
      </w:r>
    </w:p>
    <w:p w:rsidR="00F248B8" w:rsidRPr="00AF70E9" w:rsidRDefault="00F248B8" w:rsidP="00F248B8">
      <w:pPr>
        <w:jc w:val="both"/>
        <w:rPr>
          <w:sz w:val="27"/>
          <w:szCs w:val="27"/>
        </w:rPr>
      </w:pPr>
    </w:p>
    <w:p w:rsidR="0090292C" w:rsidRPr="00AF70E9" w:rsidRDefault="0090292C" w:rsidP="00C44C13">
      <w:pPr>
        <w:ind w:firstLine="709"/>
        <w:jc w:val="both"/>
        <w:rPr>
          <w:sz w:val="27"/>
          <w:szCs w:val="27"/>
        </w:rPr>
      </w:pPr>
    </w:p>
    <w:p w:rsidR="00F248B8" w:rsidRPr="00AF70E9" w:rsidRDefault="00F248B8" w:rsidP="00C44C13">
      <w:pPr>
        <w:ind w:firstLine="709"/>
        <w:jc w:val="both"/>
        <w:rPr>
          <w:szCs w:val="28"/>
        </w:rPr>
      </w:pPr>
      <w:r w:rsidRPr="00AF70E9">
        <w:rPr>
          <w:szCs w:val="28"/>
        </w:rPr>
        <w:t>О внесени</w:t>
      </w:r>
      <w:r w:rsidR="00C55DCE" w:rsidRPr="00AF70E9">
        <w:rPr>
          <w:szCs w:val="28"/>
        </w:rPr>
        <w:t>и</w:t>
      </w:r>
      <w:r w:rsidRPr="00AF70E9">
        <w:rPr>
          <w:szCs w:val="28"/>
        </w:rPr>
        <w:t xml:space="preserve"> изменени</w:t>
      </w:r>
      <w:r w:rsidR="00C55DCE" w:rsidRPr="00AF70E9">
        <w:rPr>
          <w:szCs w:val="28"/>
        </w:rPr>
        <w:t>я</w:t>
      </w:r>
      <w:r w:rsidRPr="00AF70E9">
        <w:rPr>
          <w:szCs w:val="28"/>
        </w:rPr>
        <w:t xml:space="preserve"> в </w:t>
      </w:r>
      <w:r w:rsidR="00726BC6" w:rsidRPr="00AF70E9">
        <w:rPr>
          <w:szCs w:val="28"/>
        </w:rPr>
        <w:t>п</w:t>
      </w:r>
      <w:r w:rsidRPr="00AF70E9">
        <w:rPr>
          <w:szCs w:val="28"/>
        </w:rPr>
        <w:t xml:space="preserve">остановление Правительства Карачаево-Черкесской Республики от </w:t>
      </w:r>
      <w:r w:rsidR="005C15BD" w:rsidRPr="00AF70E9">
        <w:rPr>
          <w:szCs w:val="28"/>
        </w:rPr>
        <w:t>22</w:t>
      </w:r>
      <w:r w:rsidRPr="00AF70E9">
        <w:rPr>
          <w:szCs w:val="28"/>
        </w:rPr>
        <w:t>.0</w:t>
      </w:r>
      <w:r w:rsidR="005C15BD" w:rsidRPr="00AF70E9">
        <w:rPr>
          <w:szCs w:val="28"/>
        </w:rPr>
        <w:t>1</w:t>
      </w:r>
      <w:r w:rsidRPr="00AF70E9">
        <w:rPr>
          <w:szCs w:val="28"/>
        </w:rPr>
        <w:t>.201</w:t>
      </w:r>
      <w:r w:rsidR="005C15BD" w:rsidRPr="00AF70E9">
        <w:rPr>
          <w:szCs w:val="28"/>
        </w:rPr>
        <w:t>9</w:t>
      </w:r>
      <w:r w:rsidRPr="00AF70E9">
        <w:rPr>
          <w:szCs w:val="28"/>
        </w:rPr>
        <w:t xml:space="preserve"> № </w:t>
      </w:r>
      <w:r w:rsidR="005C15BD" w:rsidRPr="00AF70E9">
        <w:rPr>
          <w:szCs w:val="28"/>
        </w:rPr>
        <w:t>16</w:t>
      </w:r>
      <w:r w:rsidRPr="00AF70E9">
        <w:rPr>
          <w:szCs w:val="28"/>
        </w:rPr>
        <w:t xml:space="preserve"> «Об утверждении государственной программы «Развитие здравоохранения </w:t>
      </w:r>
      <w:r w:rsidR="006A0785" w:rsidRPr="00AF70E9">
        <w:rPr>
          <w:szCs w:val="28"/>
        </w:rPr>
        <w:t xml:space="preserve">в </w:t>
      </w:r>
      <w:r w:rsidRPr="00AF70E9">
        <w:rPr>
          <w:szCs w:val="28"/>
        </w:rPr>
        <w:t>Карачаево-Черкесской Республик</w:t>
      </w:r>
      <w:r w:rsidR="006A0785" w:rsidRPr="00AF70E9">
        <w:rPr>
          <w:szCs w:val="28"/>
        </w:rPr>
        <w:t>е</w:t>
      </w:r>
      <w:r w:rsidRPr="00AF70E9">
        <w:rPr>
          <w:szCs w:val="28"/>
        </w:rPr>
        <w:t xml:space="preserve">» </w:t>
      </w:r>
    </w:p>
    <w:p w:rsidR="000D147F" w:rsidRPr="00AF70E9" w:rsidRDefault="000D147F" w:rsidP="00C44C13">
      <w:pPr>
        <w:ind w:firstLine="709"/>
        <w:jc w:val="both"/>
        <w:rPr>
          <w:szCs w:val="28"/>
        </w:rPr>
      </w:pPr>
    </w:p>
    <w:p w:rsidR="00C44C13" w:rsidRPr="00AF70E9" w:rsidRDefault="00C55DCE" w:rsidP="00C44C13">
      <w:pPr>
        <w:autoSpaceDE w:val="0"/>
        <w:autoSpaceDN w:val="0"/>
        <w:adjustRightInd w:val="0"/>
        <w:ind w:firstLine="709"/>
        <w:jc w:val="both"/>
        <w:rPr>
          <w:szCs w:val="28"/>
        </w:rPr>
      </w:pPr>
      <w:r w:rsidRPr="00AF70E9">
        <w:rPr>
          <w:szCs w:val="28"/>
        </w:rPr>
        <w:t xml:space="preserve">В связи с уточнением объемов финансирования мероприятий в пределах средств, предусмотренных на их реализацию Законом Карачаево-Черкесской Республики от </w:t>
      </w:r>
      <w:r w:rsidR="00AA20CE" w:rsidRPr="00AF70E9">
        <w:rPr>
          <w:szCs w:val="28"/>
        </w:rPr>
        <w:t>28</w:t>
      </w:r>
      <w:r w:rsidRPr="00AF70E9">
        <w:rPr>
          <w:szCs w:val="28"/>
        </w:rPr>
        <w:t>.12.20</w:t>
      </w:r>
      <w:r w:rsidR="00250F32" w:rsidRPr="00AF70E9">
        <w:rPr>
          <w:szCs w:val="28"/>
        </w:rPr>
        <w:t>2</w:t>
      </w:r>
      <w:r w:rsidR="00C967A0" w:rsidRPr="00AF70E9">
        <w:rPr>
          <w:szCs w:val="28"/>
        </w:rPr>
        <w:t xml:space="preserve">1 </w:t>
      </w:r>
      <w:r w:rsidRPr="00AF70E9">
        <w:rPr>
          <w:szCs w:val="28"/>
        </w:rPr>
        <w:t xml:space="preserve">№ </w:t>
      </w:r>
      <w:r w:rsidR="00250F32" w:rsidRPr="00AF70E9">
        <w:rPr>
          <w:szCs w:val="28"/>
        </w:rPr>
        <w:t>1</w:t>
      </w:r>
      <w:r w:rsidR="00AA20CE" w:rsidRPr="00AF70E9">
        <w:rPr>
          <w:szCs w:val="28"/>
        </w:rPr>
        <w:t>12</w:t>
      </w:r>
      <w:r w:rsidRPr="00AF70E9">
        <w:rPr>
          <w:szCs w:val="28"/>
        </w:rPr>
        <w:t>-РЗ «О республиканском бюджете Карачаево-Черкесской Республики на 202</w:t>
      </w:r>
      <w:r w:rsidR="00AA20CE" w:rsidRPr="00AF70E9">
        <w:rPr>
          <w:szCs w:val="28"/>
        </w:rPr>
        <w:t>2</w:t>
      </w:r>
      <w:r w:rsidRPr="00AF70E9">
        <w:rPr>
          <w:szCs w:val="28"/>
        </w:rPr>
        <w:t xml:space="preserve"> год и на плановый период 202</w:t>
      </w:r>
      <w:r w:rsidR="00AA20CE" w:rsidRPr="00AF70E9">
        <w:rPr>
          <w:szCs w:val="28"/>
        </w:rPr>
        <w:t>3</w:t>
      </w:r>
      <w:r w:rsidRPr="00AF70E9">
        <w:rPr>
          <w:szCs w:val="28"/>
        </w:rPr>
        <w:t xml:space="preserve"> и 202</w:t>
      </w:r>
      <w:r w:rsidR="00AA20CE" w:rsidRPr="00AF70E9">
        <w:rPr>
          <w:szCs w:val="28"/>
        </w:rPr>
        <w:t>4</w:t>
      </w:r>
      <w:r w:rsidRPr="00AF70E9">
        <w:rPr>
          <w:szCs w:val="28"/>
        </w:rPr>
        <w:t xml:space="preserve"> годов» </w:t>
      </w:r>
      <w:r w:rsidR="00F248B8" w:rsidRPr="00AF70E9">
        <w:rPr>
          <w:szCs w:val="28"/>
        </w:rPr>
        <w:t>Правительство Карачаево-Черкесской Республики</w:t>
      </w:r>
      <w:r w:rsidR="00AA787C" w:rsidRPr="00AF70E9">
        <w:rPr>
          <w:szCs w:val="28"/>
        </w:rPr>
        <w:t xml:space="preserve"> </w:t>
      </w:r>
    </w:p>
    <w:p w:rsidR="00F248B8" w:rsidRPr="00AF70E9" w:rsidRDefault="00F248B8" w:rsidP="00C44C13">
      <w:pPr>
        <w:autoSpaceDE w:val="0"/>
        <w:autoSpaceDN w:val="0"/>
        <w:adjustRightInd w:val="0"/>
        <w:ind w:firstLine="709"/>
        <w:jc w:val="both"/>
        <w:rPr>
          <w:szCs w:val="28"/>
        </w:rPr>
      </w:pPr>
      <w:r w:rsidRPr="00AF70E9">
        <w:rPr>
          <w:szCs w:val="28"/>
        </w:rPr>
        <w:t>ПОСТАНОВЛЯЕТ:</w:t>
      </w:r>
    </w:p>
    <w:p w:rsidR="00F248B8" w:rsidRPr="00AF70E9" w:rsidRDefault="00F248B8" w:rsidP="00C44C13">
      <w:pPr>
        <w:autoSpaceDE w:val="0"/>
        <w:autoSpaceDN w:val="0"/>
        <w:adjustRightInd w:val="0"/>
        <w:ind w:firstLine="709"/>
        <w:jc w:val="both"/>
        <w:rPr>
          <w:szCs w:val="28"/>
        </w:rPr>
      </w:pPr>
      <w:r w:rsidRPr="00AF70E9">
        <w:rPr>
          <w:szCs w:val="28"/>
        </w:rPr>
        <w:t xml:space="preserve">Внести в постановление Правительства Карачаево-Черкесской Республики от </w:t>
      </w:r>
      <w:r w:rsidR="005C15BD" w:rsidRPr="00AF70E9">
        <w:rPr>
          <w:szCs w:val="28"/>
        </w:rPr>
        <w:t>22</w:t>
      </w:r>
      <w:r w:rsidRPr="00AF70E9">
        <w:rPr>
          <w:szCs w:val="28"/>
        </w:rPr>
        <w:t>.0</w:t>
      </w:r>
      <w:r w:rsidR="005C15BD" w:rsidRPr="00AF70E9">
        <w:rPr>
          <w:szCs w:val="28"/>
        </w:rPr>
        <w:t>1</w:t>
      </w:r>
      <w:r w:rsidRPr="00AF70E9">
        <w:rPr>
          <w:szCs w:val="28"/>
        </w:rPr>
        <w:t>.201</w:t>
      </w:r>
      <w:r w:rsidR="005C15BD" w:rsidRPr="00AF70E9">
        <w:rPr>
          <w:szCs w:val="28"/>
        </w:rPr>
        <w:t>9</w:t>
      </w:r>
      <w:r w:rsidRPr="00AF70E9">
        <w:rPr>
          <w:szCs w:val="28"/>
        </w:rPr>
        <w:t xml:space="preserve"> № </w:t>
      </w:r>
      <w:r w:rsidR="005C15BD" w:rsidRPr="00AF70E9">
        <w:rPr>
          <w:szCs w:val="28"/>
        </w:rPr>
        <w:t>16</w:t>
      </w:r>
      <w:r w:rsidRPr="00AF70E9">
        <w:rPr>
          <w:szCs w:val="28"/>
        </w:rPr>
        <w:t xml:space="preserve"> «Об утверждении государственной программы </w:t>
      </w:r>
      <w:r w:rsidR="00D63D43" w:rsidRPr="00AF70E9">
        <w:rPr>
          <w:szCs w:val="28"/>
        </w:rPr>
        <w:t>«</w:t>
      </w:r>
      <w:r w:rsidRPr="00AF70E9">
        <w:rPr>
          <w:szCs w:val="28"/>
        </w:rPr>
        <w:t xml:space="preserve">Развитие здравоохранения </w:t>
      </w:r>
      <w:r w:rsidR="006A0785" w:rsidRPr="00AF70E9">
        <w:rPr>
          <w:szCs w:val="28"/>
        </w:rPr>
        <w:t xml:space="preserve">в </w:t>
      </w:r>
      <w:r w:rsidRPr="00AF70E9">
        <w:rPr>
          <w:szCs w:val="28"/>
        </w:rPr>
        <w:t>Карачаево-Черкесской Республик</w:t>
      </w:r>
      <w:r w:rsidR="006A0785" w:rsidRPr="00AF70E9">
        <w:rPr>
          <w:szCs w:val="28"/>
        </w:rPr>
        <w:t>е</w:t>
      </w:r>
      <w:r w:rsidRPr="00AF70E9">
        <w:rPr>
          <w:szCs w:val="28"/>
        </w:rPr>
        <w:t xml:space="preserve"> </w:t>
      </w:r>
      <w:r w:rsidR="00C55DCE" w:rsidRPr="00AF70E9">
        <w:rPr>
          <w:szCs w:val="28"/>
        </w:rPr>
        <w:t>(в редакции постановлений Правительства Карачаево-Черкесской Республики от 13.08.2019</w:t>
      </w:r>
      <w:r w:rsidR="001108E3" w:rsidRPr="00AF70E9">
        <w:rPr>
          <w:szCs w:val="28"/>
        </w:rPr>
        <w:t xml:space="preserve"> </w:t>
      </w:r>
      <w:r w:rsidR="00C55DCE" w:rsidRPr="00AF70E9">
        <w:rPr>
          <w:szCs w:val="28"/>
        </w:rPr>
        <w:t>№</w:t>
      </w:r>
      <w:r w:rsidR="000E15F6" w:rsidRPr="00AF70E9">
        <w:rPr>
          <w:szCs w:val="28"/>
        </w:rPr>
        <w:t xml:space="preserve"> </w:t>
      </w:r>
      <w:r w:rsidR="00C55DCE" w:rsidRPr="00AF70E9">
        <w:rPr>
          <w:szCs w:val="28"/>
        </w:rPr>
        <w:t>202,</w:t>
      </w:r>
      <w:r w:rsidR="00C206FF" w:rsidRPr="00AF70E9">
        <w:rPr>
          <w:szCs w:val="28"/>
        </w:rPr>
        <w:t xml:space="preserve"> от 13.05.2020 № 108,</w:t>
      </w:r>
      <w:r w:rsidR="00C55DCE" w:rsidRPr="00AF70E9">
        <w:rPr>
          <w:szCs w:val="28"/>
        </w:rPr>
        <w:t xml:space="preserve"> от </w:t>
      </w:r>
      <w:r w:rsidR="001108E3" w:rsidRPr="00AF70E9">
        <w:rPr>
          <w:szCs w:val="28"/>
        </w:rPr>
        <w:t xml:space="preserve">22.05.2020 </w:t>
      </w:r>
      <w:r w:rsidR="00C55DCE" w:rsidRPr="00AF70E9">
        <w:rPr>
          <w:szCs w:val="28"/>
        </w:rPr>
        <w:t>№</w:t>
      </w:r>
      <w:r w:rsidR="000E15F6" w:rsidRPr="00AF70E9">
        <w:rPr>
          <w:szCs w:val="28"/>
        </w:rPr>
        <w:t xml:space="preserve"> </w:t>
      </w:r>
      <w:r w:rsidR="001108E3" w:rsidRPr="00AF70E9">
        <w:rPr>
          <w:szCs w:val="28"/>
        </w:rPr>
        <w:t>115</w:t>
      </w:r>
      <w:r w:rsidR="008A5B8A" w:rsidRPr="00AF70E9">
        <w:rPr>
          <w:szCs w:val="28"/>
        </w:rPr>
        <w:t>, от 19.05.2021 №</w:t>
      </w:r>
      <w:r w:rsidR="000E15F6" w:rsidRPr="00AF70E9">
        <w:rPr>
          <w:szCs w:val="28"/>
        </w:rPr>
        <w:t xml:space="preserve"> </w:t>
      </w:r>
      <w:r w:rsidR="008A5B8A" w:rsidRPr="00AF70E9">
        <w:rPr>
          <w:szCs w:val="28"/>
        </w:rPr>
        <w:t>88</w:t>
      </w:r>
      <w:r w:rsidR="000E15F6" w:rsidRPr="00AF70E9">
        <w:rPr>
          <w:szCs w:val="28"/>
        </w:rPr>
        <w:t>, от 25.08.2021 № 197</w:t>
      </w:r>
      <w:r w:rsidR="000C47D0">
        <w:rPr>
          <w:szCs w:val="28"/>
        </w:rPr>
        <w:t>, от 18.05.2022 № 145</w:t>
      </w:r>
      <w:r w:rsidR="00ED38FB">
        <w:rPr>
          <w:szCs w:val="28"/>
        </w:rPr>
        <w:t>,</w:t>
      </w:r>
      <w:r w:rsidR="00ED38FB" w:rsidRPr="00ED38FB">
        <w:rPr>
          <w:szCs w:val="28"/>
        </w:rPr>
        <w:t xml:space="preserve"> </w:t>
      </w:r>
      <w:r w:rsidR="00ED38FB">
        <w:rPr>
          <w:szCs w:val="28"/>
        </w:rPr>
        <w:t>от 31.08.2022 № 256</w:t>
      </w:r>
      <w:r w:rsidR="00C55DCE" w:rsidRPr="00AF70E9">
        <w:rPr>
          <w:szCs w:val="28"/>
        </w:rPr>
        <w:t xml:space="preserve">) </w:t>
      </w:r>
      <w:r w:rsidRPr="00AF70E9">
        <w:rPr>
          <w:szCs w:val="28"/>
        </w:rPr>
        <w:t>следующ</w:t>
      </w:r>
      <w:r w:rsidR="005C15BD" w:rsidRPr="00AF70E9">
        <w:rPr>
          <w:szCs w:val="28"/>
        </w:rPr>
        <w:t>е</w:t>
      </w:r>
      <w:r w:rsidRPr="00AF70E9">
        <w:rPr>
          <w:szCs w:val="28"/>
        </w:rPr>
        <w:t>е изменени</w:t>
      </w:r>
      <w:r w:rsidR="005C15BD" w:rsidRPr="00AF70E9">
        <w:rPr>
          <w:szCs w:val="28"/>
        </w:rPr>
        <w:t>е</w:t>
      </w:r>
      <w:r w:rsidR="00FF0995">
        <w:rPr>
          <w:szCs w:val="28"/>
        </w:rPr>
        <w:t xml:space="preserve"> на 01.0</w:t>
      </w:r>
      <w:r w:rsidR="00ED38FB">
        <w:rPr>
          <w:szCs w:val="28"/>
        </w:rPr>
        <w:t>8</w:t>
      </w:r>
      <w:r w:rsidR="00FF0995">
        <w:rPr>
          <w:szCs w:val="28"/>
        </w:rPr>
        <w:t>.2022г.</w:t>
      </w:r>
      <w:r w:rsidRPr="00AF70E9">
        <w:rPr>
          <w:szCs w:val="28"/>
        </w:rPr>
        <w:t>:</w:t>
      </w:r>
    </w:p>
    <w:p w:rsidR="00F248B8" w:rsidRPr="00AF70E9" w:rsidRDefault="005C15BD" w:rsidP="00C44C13">
      <w:pPr>
        <w:ind w:firstLine="709"/>
        <w:jc w:val="both"/>
        <w:rPr>
          <w:szCs w:val="28"/>
        </w:rPr>
      </w:pPr>
      <w:r w:rsidRPr="00AF70E9">
        <w:rPr>
          <w:szCs w:val="28"/>
        </w:rPr>
        <w:t xml:space="preserve">приложение к постановлению изложить согласно приложению. </w:t>
      </w:r>
    </w:p>
    <w:p w:rsidR="00BB75E6" w:rsidRPr="00AF70E9" w:rsidRDefault="00BB75E6" w:rsidP="00F248B8"/>
    <w:p w:rsidR="005C15BD" w:rsidRPr="00AF70E9" w:rsidRDefault="005C15BD" w:rsidP="005C15BD">
      <w:r w:rsidRPr="00AF70E9">
        <w:t>Председатель Правительства</w:t>
      </w:r>
    </w:p>
    <w:p w:rsidR="005C15BD" w:rsidRPr="00AF70E9" w:rsidRDefault="005C15BD" w:rsidP="005C15BD">
      <w:pPr>
        <w:tabs>
          <w:tab w:val="left" w:pos="7560"/>
        </w:tabs>
      </w:pPr>
      <w:r w:rsidRPr="00AF70E9">
        <w:t xml:space="preserve">Карачаево-Черкесской Республики                                                    </w:t>
      </w:r>
      <w:r w:rsidR="00AA0E97" w:rsidRPr="00AF70E9">
        <w:t>М</w:t>
      </w:r>
      <w:r w:rsidRPr="00AF70E9">
        <w:t>.</w:t>
      </w:r>
      <w:r w:rsidR="00AA0E97" w:rsidRPr="00AF70E9">
        <w:t>О</w:t>
      </w:r>
      <w:r w:rsidRPr="00AF70E9">
        <w:t xml:space="preserve">. </w:t>
      </w:r>
      <w:r w:rsidR="00AA0E97" w:rsidRPr="00AF70E9">
        <w:t>Аргунов</w:t>
      </w:r>
      <w:r w:rsidRPr="00AF70E9">
        <w:t xml:space="preserve"> </w:t>
      </w:r>
    </w:p>
    <w:p w:rsidR="005C15BD" w:rsidRPr="00AF70E9" w:rsidRDefault="005C15BD" w:rsidP="005C15BD"/>
    <w:p w:rsidR="005C15BD" w:rsidRPr="00AF70E9" w:rsidRDefault="005C15BD" w:rsidP="005C15BD"/>
    <w:p w:rsidR="005C15BD" w:rsidRPr="00AF70E9" w:rsidRDefault="005C15BD" w:rsidP="005C15BD">
      <w:r w:rsidRPr="00AF70E9">
        <w:t xml:space="preserve">ПРОЕКТ СОГЛАСОВАН: </w:t>
      </w:r>
    </w:p>
    <w:p w:rsidR="005C15BD" w:rsidRPr="00AF70E9" w:rsidRDefault="005C15BD" w:rsidP="005C15BD"/>
    <w:p w:rsidR="005C15BD" w:rsidRPr="00AF70E9" w:rsidRDefault="005C15BD" w:rsidP="005C15BD">
      <w:r w:rsidRPr="00AF70E9">
        <w:t>Руководитель Администрации</w:t>
      </w:r>
    </w:p>
    <w:p w:rsidR="0053287A" w:rsidRPr="00AF70E9" w:rsidRDefault="005C15BD" w:rsidP="005C15BD">
      <w:pPr>
        <w:tabs>
          <w:tab w:val="left" w:pos="9000"/>
        </w:tabs>
      </w:pPr>
      <w:r w:rsidRPr="00AF70E9">
        <w:t xml:space="preserve">Главы и Правительства  </w:t>
      </w:r>
    </w:p>
    <w:p w:rsidR="005C15BD" w:rsidRPr="00AF70E9" w:rsidRDefault="005C15BD" w:rsidP="005C15BD">
      <w:pPr>
        <w:tabs>
          <w:tab w:val="left" w:pos="9000"/>
        </w:tabs>
      </w:pPr>
      <w:r w:rsidRPr="00AF70E9">
        <w:t>К</w:t>
      </w:r>
      <w:r w:rsidR="0053287A" w:rsidRPr="00AF70E9">
        <w:t>арачаево-</w:t>
      </w:r>
      <w:r w:rsidRPr="00AF70E9">
        <w:t>Ч</w:t>
      </w:r>
      <w:r w:rsidR="0053287A" w:rsidRPr="00AF70E9">
        <w:t xml:space="preserve">еркесской </w:t>
      </w:r>
      <w:r w:rsidRPr="00AF70E9">
        <w:t>Р</w:t>
      </w:r>
      <w:r w:rsidR="0053287A" w:rsidRPr="00AF70E9">
        <w:t xml:space="preserve">еспублики </w:t>
      </w:r>
      <w:r w:rsidRPr="00AF70E9">
        <w:t xml:space="preserve">                                                         М.Н. </w:t>
      </w:r>
      <w:proofErr w:type="spellStart"/>
      <w:r w:rsidRPr="00AF70E9">
        <w:t>Озов</w:t>
      </w:r>
      <w:proofErr w:type="spellEnd"/>
      <w:r w:rsidRPr="00AF70E9">
        <w:t xml:space="preserve"> </w:t>
      </w:r>
    </w:p>
    <w:p w:rsidR="005C15BD" w:rsidRPr="00AF70E9" w:rsidRDefault="005C15BD" w:rsidP="005C15BD">
      <w:pPr>
        <w:tabs>
          <w:tab w:val="left" w:pos="9000"/>
        </w:tabs>
      </w:pPr>
    </w:p>
    <w:p w:rsidR="005C15BD" w:rsidRPr="00AF70E9" w:rsidRDefault="005C15BD" w:rsidP="005C15BD">
      <w:pPr>
        <w:tabs>
          <w:tab w:val="left" w:pos="7560"/>
        </w:tabs>
      </w:pPr>
    </w:p>
    <w:p w:rsidR="0053287A" w:rsidRPr="00AF70E9" w:rsidRDefault="00895C42" w:rsidP="005C15BD">
      <w:pPr>
        <w:tabs>
          <w:tab w:val="left" w:pos="7560"/>
        </w:tabs>
      </w:pPr>
      <w:r w:rsidRPr="00AF70E9">
        <w:t>З</w:t>
      </w:r>
      <w:r w:rsidR="005C15BD" w:rsidRPr="00AF70E9">
        <w:t>аместител</w:t>
      </w:r>
      <w:r w:rsidR="00D7023E" w:rsidRPr="00AF70E9">
        <w:t>ь</w:t>
      </w:r>
      <w:r w:rsidR="005C15BD" w:rsidRPr="00AF70E9">
        <w:t xml:space="preserve"> </w:t>
      </w:r>
    </w:p>
    <w:p w:rsidR="0053287A" w:rsidRPr="00AF70E9" w:rsidRDefault="005C15BD" w:rsidP="005C15BD">
      <w:pPr>
        <w:tabs>
          <w:tab w:val="left" w:pos="7560"/>
        </w:tabs>
      </w:pPr>
      <w:r w:rsidRPr="00AF70E9">
        <w:t xml:space="preserve">Председателя Правительства </w:t>
      </w:r>
    </w:p>
    <w:p w:rsidR="005C15BD" w:rsidRPr="00AF70E9" w:rsidRDefault="005C15BD" w:rsidP="005C15BD">
      <w:pPr>
        <w:tabs>
          <w:tab w:val="left" w:pos="7560"/>
        </w:tabs>
      </w:pPr>
      <w:r w:rsidRPr="00AF70E9">
        <w:t>К</w:t>
      </w:r>
      <w:r w:rsidR="0053287A" w:rsidRPr="00AF70E9">
        <w:t xml:space="preserve">арачаево-Черкесской Республики </w:t>
      </w:r>
      <w:r w:rsidRPr="00AF70E9">
        <w:t xml:space="preserve">                                                </w:t>
      </w:r>
      <w:r w:rsidR="008A657F" w:rsidRPr="00AF70E9">
        <w:t xml:space="preserve"> </w:t>
      </w:r>
      <w:r w:rsidR="00AA0E97" w:rsidRPr="00AF70E9">
        <w:t>И</w:t>
      </w:r>
      <w:r w:rsidR="008A657F" w:rsidRPr="00AF70E9">
        <w:t>.</w:t>
      </w:r>
      <w:r w:rsidR="000E15F6" w:rsidRPr="00AF70E9">
        <w:t>Д</w:t>
      </w:r>
      <w:r w:rsidR="008A657F" w:rsidRPr="00AF70E9">
        <w:t xml:space="preserve">. </w:t>
      </w:r>
      <w:proofErr w:type="spellStart"/>
      <w:r w:rsidR="00AA0E97" w:rsidRPr="00AF70E9">
        <w:t>Гербекова</w:t>
      </w:r>
      <w:proofErr w:type="spellEnd"/>
    </w:p>
    <w:p w:rsidR="000D147F" w:rsidRPr="00AF70E9" w:rsidRDefault="000D147F" w:rsidP="005C15BD">
      <w:pPr>
        <w:tabs>
          <w:tab w:val="left" w:pos="7560"/>
        </w:tabs>
      </w:pPr>
    </w:p>
    <w:p w:rsidR="005C15BD" w:rsidRPr="00AF70E9" w:rsidRDefault="005C15BD" w:rsidP="005C15BD">
      <w:pPr>
        <w:tabs>
          <w:tab w:val="left" w:pos="7560"/>
        </w:tabs>
      </w:pPr>
    </w:p>
    <w:p w:rsidR="0053287A" w:rsidRPr="00AF70E9" w:rsidRDefault="0053287A" w:rsidP="005C15BD">
      <w:pPr>
        <w:tabs>
          <w:tab w:val="left" w:pos="7560"/>
        </w:tabs>
      </w:pPr>
    </w:p>
    <w:p w:rsidR="0053287A" w:rsidRPr="00AF70E9" w:rsidRDefault="0053287A" w:rsidP="005C15BD">
      <w:pPr>
        <w:tabs>
          <w:tab w:val="left" w:pos="7560"/>
        </w:tabs>
      </w:pPr>
    </w:p>
    <w:p w:rsidR="00D7023E" w:rsidRPr="00AF70E9" w:rsidRDefault="00D7023E" w:rsidP="00AA0E97">
      <w:pPr>
        <w:rPr>
          <w:color w:val="000000"/>
          <w:szCs w:val="28"/>
        </w:rPr>
      </w:pPr>
      <w:r w:rsidRPr="00AF70E9">
        <w:rPr>
          <w:color w:val="000000"/>
          <w:szCs w:val="28"/>
        </w:rPr>
        <w:t xml:space="preserve">Заместитель </w:t>
      </w:r>
    </w:p>
    <w:p w:rsidR="00D7023E" w:rsidRPr="00AF70E9" w:rsidRDefault="00D7023E" w:rsidP="00D7023E">
      <w:pPr>
        <w:tabs>
          <w:tab w:val="left" w:pos="7560"/>
        </w:tabs>
      </w:pPr>
      <w:r w:rsidRPr="00AF70E9">
        <w:t xml:space="preserve">Председателя Правительства </w:t>
      </w:r>
    </w:p>
    <w:p w:rsidR="00D7023E" w:rsidRPr="00AF70E9" w:rsidRDefault="00D7023E" w:rsidP="00D7023E">
      <w:pPr>
        <w:tabs>
          <w:tab w:val="left" w:pos="7560"/>
        </w:tabs>
      </w:pPr>
      <w:r w:rsidRPr="00AF70E9">
        <w:t xml:space="preserve">Карачаево-Черкесской Республики                                                   М.Х. </w:t>
      </w:r>
      <w:proofErr w:type="spellStart"/>
      <w:r w:rsidRPr="00AF70E9">
        <w:t>Суюнчев</w:t>
      </w:r>
      <w:proofErr w:type="spellEnd"/>
      <w:r w:rsidRPr="00AF70E9">
        <w:t xml:space="preserve"> </w:t>
      </w:r>
    </w:p>
    <w:p w:rsidR="00D7023E" w:rsidRPr="00AF70E9" w:rsidRDefault="00D7023E" w:rsidP="00D7023E">
      <w:pPr>
        <w:tabs>
          <w:tab w:val="left" w:pos="7560"/>
        </w:tabs>
      </w:pPr>
    </w:p>
    <w:p w:rsidR="00D7023E" w:rsidRPr="00AF70E9" w:rsidRDefault="00D7023E" w:rsidP="00D7023E">
      <w:pPr>
        <w:tabs>
          <w:tab w:val="left" w:pos="7560"/>
        </w:tabs>
      </w:pPr>
    </w:p>
    <w:p w:rsidR="00D7023E" w:rsidRPr="00AF70E9" w:rsidRDefault="00D7023E" w:rsidP="00D7023E">
      <w:pPr>
        <w:rPr>
          <w:color w:val="000000"/>
          <w:szCs w:val="28"/>
        </w:rPr>
      </w:pPr>
      <w:r w:rsidRPr="00AF70E9">
        <w:rPr>
          <w:color w:val="000000"/>
          <w:szCs w:val="28"/>
        </w:rPr>
        <w:t xml:space="preserve">Заместитель </w:t>
      </w:r>
    </w:p>
    <w:p w:rsidR="00D7023E" w:rsidRPr="00AF70E9" w:rsidRDefault="00D7023E" w:rsidP="00D7023E">
      <w:pPr>
        <w:tabs>
          <w:tab w:val="left" w:pos="7560"/>
        </w:tabs>
      </w:pPr>
      <w:r w:rsidRPr="00AF70E9">
        <w:t xml:space="preserve">Председателя Правительства </w:t>
      </w:r>
    </w:p>
    <w:p w:rsidR="00D7023E" w:rsidRPr="00AF70E9" w:rsidRDefault="00D7023E" w:rsidP="00D7023E">
      <w:pPr>
        <w:tabs>
          <w:tab w:val="left" w:pos="7560"/>
        </w:tabs>
      </w:pPr>
      <w:r w:rsidRPr="00AF70E9">
        <w:t xml:space="preserve">Карачаево-Черкесской Республики                                                     Е.С. Поляков  </w:t>
      </w:r>
    </w:p>
    <w:p w:rsidR="00D7023E" w:rsidRPr="00AF70E9" w:rsidRDefault="00D7023E" w:rsidP="00D7023E">
      <w:pPr>
        <w:tabs>
          <w:tab w:val="left" w:pos="7560"/>
        </w:tabs>
      </w:pPr>
    </w:p>
    <w:p w:rsidR="00D7023E" w:rsidRPr="00AF70E9" w:rsidRDefault="00D7023E" w:rsidP="00AA0E97">
      <w:pPr>
        <w:rPr>
          <w:color w:val="000000"/>
          <w:szCs w:val="28"/>
        </w:rPr>
      </w:pPr>
    </w:p>
    <w:p w:rsidR="00AA0E97" w:rsidRPr="00AF70E9" w:rsidRDefault="00895C42" w:rsidP="00AA0E97">
      <w:pPr>
        <w:rPr>
          <w:color w:val="000000"/>
          <w:szCs w:val="28"/>
        </w:rPr>
      </w:pPr>
      <w:r w:rsidRPr="00AF70E9">
        <w:rPr>
          <w:color w:val="000000"/>
          <w:szCs w:val="28"/>
        </w:rPr>
        <w:t>Министр финансов</w:t>
      </w:r>
    </w:p>
    <w:p w:rsidR="005C15BD" w:rsidRDefault="00AA0E97" w:rsidP="00AA0E97">
      <w:pPr>
        <w:rPr>
          <w:bCs/>
          <w:szCs w:val="28"/>
        </w:rPr>
      </w:pPr>
      <w:r w:rsidRPr="00AF70E9">
        <w:rPr>
          <w:color w:val="000000"/>
          <w:szCs w:val="28"/>
        </w:rPr>
        <w:t xml:space="preserve">Карачаево-Черкесской Республики </w:t>
      </w:r>
      <w:r w:rsidR="005C15BD" w:rsidRPr="00AF70E9">
        <w:rPr>
          <w:szCs w:val="28"/>
        </w:rPr>
        <w:t xml:space="preserve">                                    </w:t>
      </w:r>
      <w:r w:rsidR="00895C42" w:rsidRPr="00AF70E9">
        <w:rPr>
          <w:szCs w:val="28"/>
        </w:rPr>
        <w:t xml:space="preserve">   </w:t>
      </w:r>
      <w:r w:rsidR="005C15BD" w:rsidRPr="00AF70E9">
        <w:rPr>
          <w:szCs w:val="28"/>
        </w:rPr>
        <w:t xml:space="preserve">       </w:t>
      </w:r>
      <w:r w:rsidR="0053287A" w:rsidRPr="00AF70E9">
        <w:rPr>
          <w:szCs w:val="28"/>
        </w:rPr>
        <w:t xml:space="preserve">   </w:t>
      </w:r>
      <w:r w:rsidR="005C15BD" w:rsidRPr="00AF70E9">
        <w:rPr>
          <w:szCs w:val="28"/>
        </w:rPr>
        <w:t xml:space="preserve"> </w:t>
      </w:r>
      <w:r w:rsidR="00895C42" w:rsidRPr="00AF70E9">
        <w:rPr>
          <w:bCs/>
          <w:szCs w:val="28"/>
        </w:rPr>
        <w:t>В</w:t>
      </w:r>
      <w:r w:rsidR="005C15BD" w:rsidRPr="00AF70E9">
        <w:rPr>
          <w:bCs/>
          <w:szCs w:val="28"/>
        </w:rPr>
        <w:t>.</w:t>
      </w:r>
      <w:r w:rsidR="00895C42" w:rsidRPr="00AF70E9">
        <w:rPr>
          <w:bCs/>
          <w:szCs w:val="28"/>
        </w:rPr>
        <w:t>В</w:t>
      </w:r>
      <w:r w:rsidR="005C15BD" w:rsidRPr="00AF70E9">
        <w:rPr>
          <w:bCs/>
          <w:szCs w:val="28"/>
        </w:rPr>
        <w:t>.</w:t>
      </w:r>
      <w:r w:rsidR="005C15BD" w:rsidRPr="00AF70E9">
        <w:rPr>
          <w:szCs w:val="28"/>
        </w:rPr>
        <w:t xml:space="preserve"> </w:t>
      </w:r>
      <w:proofErr w:type="spellStart"/>
      <w:r w:rsidR="00895C42" w:rsidRPr="00AF70E9">
        <w:rPr>
          <w:bCs/>
          <w:szCs w:val="28"/>
        </w:rPr>
        <w:t>Камышан</w:t>
      </w:r>
      <w:proofErr w:type="spellEnd"/>
    </w:p>
    <w:p w:rsidR="00212B8F" w:rsidRDefault="00212B8F" w:rsidP="00AA0E97">
      <w:pPr>
        <w:rPr>
          <w:bCs/>
          <w:szCs w:val="28"/>
        </w:rPr>
      </w:pPr>
    </w:p>
    <w:p w:rsidR="00212B8F" w:rsidRDefault="00212B8F" w:rsidP="00AA0E97">
      <w:pPr>
        <w:rPr>
          <w:bCs/>
          <w:szCs w:val="28"/>
        </w:rPr>
      </w:pPr>
    </w:p>
    <w:p w:rsidR="00212B8F" w:rsidRDefault="00212B8F" w:rsidP="00212B8F">
      <w:pPr>
        <w:rPr>
          <w:color w:val="000000"/>
          <w:szCs w:val="28"/>
        </w:rPr>
      </w:pPr>
      <w:r w:rsidRPr="00AF70E9">
        <w:rPr>
          <w:color w:val="000000"/>
          <w:szCs w:val="28"/>
        </w:rPr>
        <w:t xml:space="preserve">Министр </w:t>
      </w:r>
      <w:r>
        <w:rPr>
          <w:color w:val="000000"/>
          <w:szCs w:val="28"/>
        </w:rPr>
        <w:t>строительства и жилищно-</w:t>
      </w:r>
    </w:p>
    <w:p w:rsidR="00212B8F" w:rsidRPr="00AF70E9" w:rsidRDefault="00212B8F" w:rsidP="00212B8F">
      <w:pPr>
        <w:rPr>
          <w:color w:val="000000"/>
          <w:szCs w:val="28"/>
        </w:rPr>
      </w:pPr>
      <w:r>
        <w:rPr>
          <w:color w:val="000000"/>
          <w:szCs w:val="28"/>
        </w:rPr>
        <w:t>коммунального хозяйства</w:t>
      </w:r>
    </w:p>
    <w:p w:rsidR="00212B8F" w:rsidRDefault="00212B8F" w:rsidP="00212B8F">
      <w:pPr>
        <w:rPr>
          <w:bCs/>
          <w:szCs w:val="28"/>
        </w:rPr>
      </w:pPr>
      <w:r w:rsidRPr="00AF70E9">
        <w:rPr>
          <w:color w:val="000000"/>
          <w:szCs w:val="28"/>
        </w:rPr>
        <w:t xml:space="preserve">Карачаево-Черкесской Республики </w:t>
      </w:r>
      <w:r w:rsidRPr="00AF70E9">
        <w:rPr>
          <w:szCs w:val="28"/>
        </w:rPr>
        <w:t xml:space="preserve">                                                 </w:t>
      </w:r>
      <w:r w:rsidR="00ED38FB">
        <w:rPr>
          <w:szCs w:val="28"/>
        </w:rPr>
        <w:t xml:space="preserve">  </w:t>
      </w:r>
      <w:r w:rsidRPr="00AF70E9">
        <w:rPr>
          <w:szCs w:val="28"/>
        </w:rPr>
        <w:t xml:space="preserve"> </w:t>
      </w:r>
      <w:r>
        <w:rPr>
          <w:bCs/>
          <w:szCs w:val="28"/>
        </w:rPr>
        <w:t>Р</w:t>
      </w:r>
      <w:r w:rsidRPr="00AF70E9">
        <w:rPr>
          <w:bCs/>
          <w:szCs w:val="28"/>
        </w:rPr>
        <w:t>.</w:t>
      </w:r>
      <w:r>
        <w:rPr>
          <w:bCs/>
          <w:szCs w:val="28"/>
        </w:rPr>
        <w:t>Р</w:t>
      </w:r>
      <w:r w:rsidRPr="00AF70E9">
        <w:rPr>
          <w:bCs/>
          <w:szCs w:val="28"/>
        </w:rPr>
        <w:t>.</w:t>
      </w:r>
      <w:r w:rsidRPr="00AF70E9">
        <w:rPr>
          <w:szCs w:val="28"/>
        </w:rPr>
        <w:t xml:space="preserve"> </w:t>
      </w:r>
      <w:r>
        <w:rPr>
          <w:bCs/>
          <w:szCs w:val="28"/>
        </w:rPr>
        <w:t>Семенов</w:t>
      </w:r>
    </w:p>
    <w:p w:rsidR="00212B8F" w:rsidRPr="00AF70E9" w:rsidRDefault="00212B8F" w:rsidP="00AA0E97"/>
    <w:p w:rsidR="005C15BD" w:rsidRPr="00AF70E9" w:rsidRDefault="005C15BD" w:rsidP="005C15BD">
      <w:pPr>
        <w:tabs>
          <w:tab w:val="left" w:pos="7560"/>
        </w:tabs>
      </w:pPr>
    </w:p>
    <w:p w:rsidR="000E15F6" w:rsidRPr="00AF70E9" w:rsidRDefault="000E15F6" w:rsidP="005C15BD">
      <w:pPr>
        <w:tabs>
          <w:tab w:val="left" w:pos="7560"/>
        </w:tabs>
      </w:pPr>
    </w:p>
    <w:p w:rsidR="008A657F" w:rsidRPr="00AF70E9" w:rsidRDefault="008A657F" w:rsidP="008A657F">
      <w:r w:rsidRPr="00AF70E9">
        <w:t>Заместитель Руководителя Администрации</w:t>
      </w:r>
    </w:p>
    <w:p w:rsidR="008A657F" w:rsidRPr="00AF70E9" w:rsidRDefault="008A657F" w:rsidP="008A657F">
      <w:pPr>
        <w:tabs>
          <w:tab w:val="left" w:pos="7560"/>
        </w:tabs>
      </w:pPr>
      <w:r w:rsidRPr="00AF70E9">
        <w:t xml:space="preserve">Главы и Правительства КЧР,                                                                                               </w:t>
      </w:r>
    </w:p>
    <w:p w:rsidR="008A657F" w:rsidRPr="00AF70E9" w:rsidRDefault="008A657F" w:rsidP="008A657F">
      <w:pPr>
        <w:tabs>
          <w:tab w:val="left" w:pos="7560"/>
        </w:tabs>
      </w:pPr>
      <w:r w:rsidRPr="00AF70E9">
        <w:t xml:space="preserve">начальник Управления документационного </w:t>
      </w:r>
    </w:p>
    <w:p w:rsidR="0053287A" w:rsidRPr="00AF70E9" w:rsidRDefault="008A657F" w:rsidP="008A657F">
      <w:pPr>
        <w:tabs>
          <w:tab w:val="left" w:pos="7560"/>
        </w:tabs>
      </w:pPr>
      <w:r w:rsidRPr="00AF70E9">
        <w:t xml:space="preserve">обеспечения Главы и Правительства </w:t>
      </w:r>
    </w:p>
    <w:p w:rsidR="008A657F" w:rsidRPr="00AF70E9" w:rsidRDefault="008A657F" w:rsidP="008A657F">
      <w:pPr>
        <w:tabs>
          <w:tab w:val="left" w:pos="7560"/>
        </w:tabs>
      </w:pPr>
      <w:r w:rsidRPr="00AF70E9">
        <w:t>К</w:t>
      </w:r>
      <w:r w:rsidR="0053287A" w:rsidRPr="00AF70E9">
        <w:t xml:space="preserve">арачаево-Черкесской Республики </w:t>
      </w:r>
      <w:r w:rsidRPr="00AF70E9">
        <w:t xml:space="preserve">                                    </w:t>
      </w:r>
      <w:r w:rsidR="0053287A" w:rsidRPr="00AF70E9">
        <w:t xml:space="preserve">              </w:t>
      </w:r>
      <w:r w:rsidRPr="00AF70E9">
        <w:t xml:space="preserve">Ф.Я. </w:t>
      </w:r>
      <w:proofErr w:type="spellStart"/>
      <w:r w:rsidRPr="00AF70E9">
        <w:t>Астежева</w:t>
      </w:r>
      <w:proofErr w:type="spellEnd"/>
    </w:p>
    <w:p w:rsidR="005C15BD" w:rsidRPr="00AF70E9" w:rsidRDefault="005C15BD" w:rsidP="005C15BD">
      <w:pPr>
        <w:tabs>
          <w:tab w:val="left" w:pos="7560"/>
        </w:tabs>
      </w:pPr>
    </w:p>
    <w:p w:rsidR="005C15BD" w:rsidRPr="00AF70E9" w:rsidRDefault="005C15BD" w:rsidP="005C15BD">
      <w:pPr>
        <w:tabs>
          <w:tab w:val="left" w:pos="7560"/>
        </w:tabs>
      </w:pPr>
    </w:p>
    <w:p w:rsidR="0053287A" w:rsidRPr="00AF70E9" w:rsidRDefault="005C15BD" w:rsidP="005C15BD">
      <w:pPr>
        <w:rPr>
          <w:szCs w:val="28"/>
        </w:rPr>
      </w:pPr>
      <w:r w:rsidRPr="00AF70E9">
        <w:rPr>
          <w:szCs w:val="28"/>
        </w:rPr>
        <w:t>Министр экономического развития</w:t>
      </w:r>
    </w:p>
    <w:p w:rsidR="005C15BD" w:rsidRPr="00AF70E9" w:rsidRDefault="005C15BD" w:rsidP="005C15BD">
      <w:pPr>
        <w:rPr>
          <w:szCs w:val="28"/>
        </w:rPr>
      </w:pPr>
      <w:r w:rsidRPr="00AF70E9">
        <w:rPr>
          <w:szCs w:val="28"/>
        </w:rPr>
        <w:t>К</w:t>
      </w:r>
      <w:r w:rsidR="0053287A" w:rsidRPr="00AF70E9">
        <w:rPr>
          <w:szCs w:val="28"/>
        </w:rPr>
        <w:t xml:space="preserve">арачаево-Черкесской Республики </w:t>
      </w:r>
      <w:r w:rsidRPr="00AF70E9">
        <w:rPr>
          <w:szCs w:val="28"/>
        </w:rPr>
        <w:t xml:space="preserve">                                        </w:t>
      </w:r>
      <w:r w:rsidR="0053287A" w:rsidRPr="00AF70E9">
        <w:rPr>
          <w:szCs w:val="28"/>
        </w:rPr>
        <w:t xml:space="preserve">           </w:t>
      </w:r>
      <w:r w:rsidRPr="00AF70E9">
        <w:rPr>
          <w:szCs w:val="28"/>
        </w:rPr>
        <w:t xml:space="preserve"> А.</w:t>
      </w:r>
      <w:r w:rsidR="00F56F91" w:rsidRPr="00AF70E9">
        <w:rPr>
          <w:szCs w:val="28"/>
        </w:rPr>
        <w:t>Х</w:t>
      </w:r>
      <w:r w:rsidRPr="00AF70E9">
        <w:rPr>
          <w:szCs w:val="28"/>
        </w:rPr>
        <w:t xml:space="preserve">. </w:t>
      </w:r>
      <w:proofErr w:type="spellStart"/>
      <w:r w:rsidRPr="00AF70E9">
        <w:rPr>
          <w:szCs w:val="28"/>
        </w:rPr>
        <w:t>Накохов</w:t>
      </w:r>
      <w:proofErr w:type="spellEnd"/>
      <w:r w:rsidRPr="00AF70E9">
        <w:rPr>
          <w:szCs w:val="28"/>
        </w:rPr>
        <w:t xml:space="preserve"> </w:t>
      </w:r>
    </w:p>
    <w:p w:rsidR="005C15BD" w:rsidRPr="00AF70E9" w:rsidRDefault="005C15BD" w:rsidP="005C15BD">
      <w:pPr>
        <w:rPr>
          <w:szCs w:val="28"/>
        </w:rPr>
      </w:pPr>
    </w:p>
    <w:p w:rsidR="005C15BD" w:rsidRPr="00AF70E9" w:rsidRDefault="005C15BD" w:rsidP="005C15BD">
      <w:pPr>
        <w:tabs>
          <w:tab w:val="left" w:pos="7560"/>
        </w:tabs>
      </w:pPr>
    </w:p>
    <w:p w:rsidR="005C15BD" w:rsidRPr="00AF70E9" w:rsidRDefault="005C15BD" w:rsidP="005C15BD">
      <w:pPr>
        <w:tabs>
          <w:tab w:val="left" w:pos="7560"/>
        </w:tabs>
      </w:pPr>
      <w:r w:rsidRPr="00AF70E9">
        <w:t xml:space="preserve">                                                                      </w:t>
      </w:r>
    </w:p>
    <w:p w:rsidR="005C15BD" w:rsidRPr="00AF70E9" w:rsidRDefault="005C15BD" w:rsidP="005C15BD">
      <w:pPr>
        <w:tabs>
          <w:tab w:val="left" w:pos="7560"/>
        </w:tabs>
      </w:pPr>
      <w:r w:rsidRPr="00AF70E9">
        <w:t xml:space="preserve">Начальник государственно – правового </w:t>
      </w:r>
    </w:p>
    <w:p w:rsidR="0053287A" w:rsidRPr="00AF70E9" w:rsidRDefault="005C15BD" w:rsidP="005C15BD">
      <w:pPr>
        <w:tabs>
          <w:tab w:val="left" w:pos="7560"/>
          <w:tab w:val="left" w:pos="7740"/>
          <w:tab w:val="left" w:pos="9000"/>
        </w:tabs>
      </w:pPr>
      <w:r w:rsidRPr="00AF70E9">
        <w:t xml:space="preserve">Управления Главы и Правительства </w:t>
      </w:r>
    </w:p>
    <w:p w:rsidR="005C15BD" w:rsidRPr="00AF70E9" w:rsidRDefault="005C15BD" w:rsidP="005C15BD">
      <w:pPr>
        <w:tabs>
          <w:tab w:val="left" w:pos="7560"/>
          <w:tab w:val="left" w:pos="7740"/>
          <w:tab w:val="left" w:pos="9000"/>
        </w:tabs>
      </w:pPr>
      <w:r w:rsidRPr="00AF70E9">
        <w:t>К</w:t>
      </w:r>
      <w:r w:rsidR="0053287A" w:rsidRPr="00AF70E9">
        <w:t xml:space="preserve">арачаево-Черкесской Республики </w:t>
      </w:r>
      <w:r w:rsidRPr="00AF70E9">
        <w:t xml:space="preserve">                                         </w:t>
      </w:r>
      <w:r w:rsidR="0053287A" w:rsidRPr="00AF70E9">
        <w:t xml:space="preserve">            </w:t>
      </w:r>
      <w:r w:rsidRPr="00AF70E9">
        <w:t xml:space="preserve">А.А. </w:t>
      </w:r>
      <w:proofErr w:type="spellStart"/>
      <w:r w:rsidRPr="00AF70E9">
        <w:t>Тлишев</w:t>
      </w:r>
      <w:proofErr w:type="spellEnd"/>
    </w:p>
    <w:p w:rsidR="005C15BD" w:rsidRPr="00AF70E9" w:rsidRDefault="005C15BD" w:rsidP="005C15BD">
      <w:pPr>
        <w:tabs>
          <w:tab w:val="left" w:pos="7560"/>
          <w:tab w:val="left" w:pos="7740"/>
          <w:tab w:val="left" w:pos="9000"/>
        </w:tabs>
      </w:pPr>
    </w:p>
    <w:p w:rsidR="005C15BD" w:rsidRPr="00AF70E9" w:rsidRDefault="005C15BD" w:rsidP="005C15BD">
      <w:pPr>
        <w:tabs>
          <w:tab w:val="left" w:pos="7560"/>
          <w:tab w:val="left" w:pos="7740"/>
          <w:tab w:val="left" w:pos="9000"/>
        </w:tabs>
      </w:pPr>
    </w:p>
    <w:p w:rsidR="005C15BD" w:rsidRPr="00AF70E9" w:rsidRDefault="005C15BD" w:rsidP="005C15BD">
      <w:pPr>
        <w:tabs>
          <w:tab w:val="left" w:pos="7560"/>
          <w:tab w:val="left" w:pos="9000"/>
        </w:tabs>
      </w:pPr>
    </w:p>
    <w:p w:rsidR="005C15BD" w:rsidRPr="00AF70E9" w:rsidRDefault="005C15BD" w:rsidP="005C15BD">
      <w:pPr>
        <w:tabs>
          <w:tab w:val="left" w:pos="7560"/>
        </w:tabs>
      </w:pPr>
      <w:r w:rsidRPr="00AF70E9">
        <w:t>Проект подготовлен Министерством здравоохранения Карачаево-Черкесской Республики</w:t>
      </w:r>
    </w:p>
    <w:p w:rsidR="005C15BD" w:rsidRPr="00AF70E9" w:rsidRDefault="005C15BD" w:rsidP="005C15BD">
      <w:pPr>
        <w:tabs>
          <w:tab w:val="left" w:pos="7560"/>
        </w:tabs>
      </w:pPr>
    </w:p>
    <w:p w:rsidR="000E15F6" w:rsidRPr="00AF70E9" w:rsidRDefault="000E15F6" w:rsidP="005C15BD">
      <w:pPr>
        <w:tabs>
          <w:tab w:val="left" w:pos="7560"/>
        </w:tabs>
      </w:pPr>
    </w:p>
    <w:p w:rsidR="005C15BD" w:rsidRPr="00AF70E9" w:rsidRDefault="00895C42" w:rsidP="005C15BD">
      <w:pPr>
        <w:tabs>
          <w:tab w:val="left" w:pos="7560"/>
        </w:tabs>
      </w:pPr>
      <w:r w:rsidRPr="00AF70E9">
        <w:t>М</w:t>
      </w:r>
      <w:r w:rsidR="005C15BD" w:rsidRPr="00AF70E9">
        <w:t xml:space="preserve">инистр здравоохранения </w:t>
      </w:r>
    </w:p>
    <w:p w:rsidR="00160443" w:rsidRPr="00AF70E9" w:rsidRDefault="005C15BD" w:rsidP="005C15BD">
      <w:pPr>
        <w:jc w:val="both"/>
        <w:rPr>
          <w:szCs w:val="28"/>
        </w:rPr>
      </w:pPr>
      <w:r w:rsidRPr="00AF70E9">
        <w:t xml:space="preserve">Карачаево-Черкесской Республики                                           </w:t>
      </w:r>
      <w:r w:rsidR="00895C42" w:rsidRPr="00AF70E9">
        <w:t xml:space="preserve"> </w:t>
      </w:r>
      <w:r w:rsidRPr="00AF70E9">
        <w:t xml:space="preserve"> </w:t>
      </w:r>
      <w:r w:rsidR="00855E66" w:rsidRPr="00AF70E9">
        <w:t xml:space="preserve">  </w:t>
      </w:r>
      <w:r w:rsidRPr="00AF70E9">
        <w:t xml:space="preserve">    </w:t>
      </w:r>
      <w:r w:rsidR="00855E66" w:rsidRPr="00AF70E9">
        <w:t>К</w:t>
      </w:r>
      <w:r w:rsidR="0053287A" w:rsidRPr="00AF70E9">
        <w:t xml:space="preserve">.А. </w:t>
      </w:r>
      <w:r w:rsidR="00855E66" w:rsidRPr="00AF70E9">
        <w:t>Шаманов</w:t>
      </w:r>
    </w:p>
    <w:p w:rsidR="00956532" w:rsidRPr="00AF70E9" w:rsidRDefault="00956532" w:rsidP="005C15BD">
      <w:pPr>
        <w:jc w:val="both"/>
        <w:rPr>
          <w:szCs w:val="28"/>
        </w:rPr>
      </w:pPr>
    </w:p>
    <w:p w:rsidR="00956532" w:rsidRPr="00AF70E9" w:rsidRDefault="00956532" w:rsidP="005C15BD">
      <w:pPr>
        <w:jc w:val="both"/>
        <w:rPr>
          <w:szCs w:val="28"/>
        </w:rPr>
      </w:pPr>
    </w:p>
    <w:p w:rsidR="00AA0E97" w:rsidRDefault="00AA0E97" w:rsidP="00C44C13">
      <w:pPr>
        <w:ind w:left="4536"/>
      </w:pPr>
    </w:p>
    <w:p w:rsidR="00C44C13" w:rsidRPr="007B08A2" w:rsidRDefault="00C44C13" w:rsidP="00C44C13">
      <w:pPr>
        <w:ind w:left="4536"/>
      </w:pPr>
      <w:r w:rsidRPr="007B08A2">
        <w:t xml:space="preserve">Приложение к постановлению </w:t>
      </w:r>
    </w:p>
    <w:p w:rsidR="00C44C13" w:rsidRDefault="00C44C13" w:rsidP="00C44C13">
      <w:pPr>
        <w:ind w:left="4536"/>
      </w:pPr>
      <w:r w:rsidRPr="007B08A2">
        <w:t xml:space="preserve">Правительства Карачаево-Черкесской                                                                              </w:t>
      </w:r>
      <w:r w:rsidR="00505C00">
        <w:t xml:space="preserve">   Республики от__________202</w:t>
      </w:r>
      <w:r w:rsidR="001A0161">
        <w:t>2</w:t>
      </w:r>
      <w:r w:rsidRPr="007B08A2">
        <w:t xml:space="preserve"> №_____</w:t>
      </w:r>
    </w:p>
    <w:p w:rsidR="00C44C13" w:rsidRDefault="00C44C13" w:rsidP="00C44C13">
      <w:pPr>
        <w:ind w:left="4536"/>
      </w:pPr>
    </w:p>
    <w:p w:rsidR="00C44C13" w:rsidRPr="007B08A2" w:rsidRDefault="00C44C13" w:rsidP="00C44C13">
      <w:pPr>
        <w:ind w:left="4536"/>
      </w:pPr>
      <w:r>
        <w:t>«</w:t>
      </w:r>
      <w:r w:rsidRPr="007B08A2">
        <w:t xml:space="preserve">Приложение к постановлению </w:t>
      </w:r>
    </w:p>
    <w:p w:rsidR="00C44C13" w:rsidRDefault="00C44C13" w:rsidP="00C44C13">
      <w:pPr>
        <w:ind w:left="4536"/>
      </w:pPr>
      <w:r w:rsidRPr="007B08A2">
        <w:t xml:space="preserve">Правительства Карачаево-Черкесской                                                                              </w:t>
      </w:r>
      <w:r>
        <w:t xml:space="preserve">   Республики от 22.01.2019</w:t>
      </w:r>
      <w:r w:rsidRPr="007B08A2">
        <w:t xml:space="preserve"> №</w:t>
      </w:r>
      <w:r>
        <w:t>16</w:t>
      </w:r>
    </w:p>
    <w:p w:rsidR="00C44C13" w:rsidRPr="007B08A2" w:rsidRDefault="00C44C13" w:rsidP="00C44C13">
      <w:pPr>
        <w:ind w:left="4536"/>
      </w:pPr>
    </w:p>
    <w:p w:rsidR="00C44C13" w:rsidRPr="007B08A2" w:rsidRDefault="00C44C13" w:rsidP="00C44C13">
      <w:pPr>
        <w:jc w:val="right"/>
      </w:pPr>
    </w:p>
    <w:p w:rsidR="00C44C13" w:rsidRPr="007B08A2" w:rsidRDefault="00C44C13" w:rsidP="00C44C13">
      <w:pPr>
        <w:jc w:val="right"/>
      </w:pPr>
    </w:p>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Pr>
        <w:jc w:val="right"/>
      </w:pPr>
    </w:p>
    <w:p w:rsidR="00C44C13" w:rsidRPr="007B08A2" w:rsidRDefault="00C44C13" w:rsidP="00C44C13">
      <w:pPr>
        <w:jc w:val="right"/>
      </w:pPr>
    </w:p>
    <w:p w:rsidR="00C44C13" w:rsidRPr="007B08A2" w:rsidRDefault="00C44C13" w:rsidP="00C44C13">
      <w:pPr>
        <w:tabs>
          <w:tab w:val="left" w:pos="2805"/>
        </w:tabs>
        <w:jc w:val="center"/>
        <w:rPr>
          <w:szCs w:val="28"/>
        </w:rPr>
      </w:pPr>
      <w:r w:rsidRPr="007B08A2">
        <w:rPr>
          <w:szCs w:val="28"/>
        </w:rPr>
        <w:t>ГОСУДАРСТВЕННАЯ ПРОГРАММА</w:t>
      </w:r>
    </w:p>
    <w:p w:rsidR="00C44C13" w:rsidRPr="007B08A2" w:rsidRDefault="00C44C13" w:rsidP="00C44C13">
      <w:pPr>
        <w:tabs>
          <w:tab w:val="left" w:pos="2805"/>
        </w:tabs>
        <w:jc w:val="center"/>
        <w:rPr>
          <w:szCs w:val="28"/>
        </w:rPr>
      </w:pPr>
      <w:r>
        <w:rPr>
          <w:szCs w:val="28"/>
        </w:rPr>
        <w:t>«</w:t>
      </w:r>
      <w:r>
        <w:rPr>
          <w:color w:val="000000"/>
          <w:szCs w:val="28"/>
        </w:rPr>
        <w:t xml:space="preserve">РАЗВИТИЕ ЗДРАВООХРАНЕНИЯ </w:t>
      </w:r>
      <w:r w:rsidR="006A0785">
        <w:rPr>
          <w:color w:val="000000"/>
          <w:szCs w:val="28"/>
        </w:rPr>
        <w:t xml:space="preserve">В </w:t>
      </w:r>
      <w:r>
        <w:rPr>
          <w:color w:val="000000"/>
          <w:szCs w:val="28"/>
        </w:rPr>
        <w:t>КАРАЧАЕВО-ЧЕРКЕССКОЙ РЕСПУБЛИК</w:t>
      </w:r>
      <w:r w:rsidR="006A0785">
        <w:rPr>
          <w:color w:val="000000"/>
          <w:szCs w:val="28"/>
        </w:rPr>
        <w:t>Е</w:t>
      </w:r>
      <w:r w:rsidRPr="007B08A2">
        <w:rPr>
          <w:szCs w:val="28"/>
        </w:rPr>
        <w:t>»</w:t>
      </w:r>
    </w:p>
    <w:p w:rsidR="00C44C13" w:rsidRPr="007B08A2" w:rsidRDefault="00C44C13" w:rsidP="00C44C13">
      <w:pPr>
        <w:jc w:val="right"/>
      </w:pPr>
    </w:p>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Default="00C44C13" w:rsidP="00C44C13"/>
    <w:p w:rsidR="00C44C13" w:rsidRPr="007B08A2" w:rsidRDefault="00C44C13" w:rsidP="00C44C13">
      <w:pPr>
        <w:jc w:val="right"/>
      </w:pPr>
    </w:p>
    <w:p w:rsidR="00C55DCE" w:rsidRDefault="00C55DCE" w:rsidP="00C44C13">
      <w:pPr>
        <w:jc w:val="center"/>
        <w:rPr>
          <w:szCs w:val="28"/>
        </w:rPr>
      </w:pPr>
    </w:p>
    <w:p w:rsidR="00C44C13" w:rsidRPr="007B08A2" w:rsidRDefault="00C44C13" w:rsidP="00C44C13">
      <w:pPr>
        <w:jc w:val="center"/>
        <w:rPr>
          <w:szCs w:val="28"/>
        </w:rPr>
      </w:pPr>
      <w:r w:rsidRPr="007B08A2">
        <w:rPr>
          <w:szCs w:val="28"/>
        </w:rPr>
        <w:t>г. Черкесск</w:t>
      </w:r>
    </w:p>
    <w:p w:rsidR="00C44C13" w:rsidRDefault="00C44C13" w:rsidP="00C44C13">
      <w:pPr>
        <w:jc w:val="center"/>
        <w:rPr>
          <w:szCs w:val="28"/>
        </w:rPr>
      </w:pPr>
      <w:r w:rsidRPr="007B08A2">
        <w:rPr>
          <w:szCs w:val="28"/>
        </w:rPr>
        <w:t>20</w:t>
      </w:r>
      <w:r w:rsidR="00D867A8">
        <w:rPr>
          <w:szCs w:val="28"/>
        </w:rPr>
        <w:t>2</w:t>
      </w:r>
      <w:r w:rsidR="00AF3F74">
        <w:rPr>
          <w:szCs w:val="28"/>
        </w:rPr>
        <w:t xml:space="preserve">2 </w:t>
      </w:r>
      <w:r w:rsidRPr="007B08A2">
        <w:rPr>
          <w:szCs w:val="28"/>
        </w:rPr>
        <w:t>год</w:t>
      </w:r>
    </w:p>
    <w:tbl>
      <w:tblPr>
        <w:tblW w:w="0" w:type="auto"/>
        <w:tblLayout w:type="fixed"/>
        <w:tblLook w:val="0000" w:firstRow="0" w:lastRow="0" w:firstColumn="0" w:lastColumn="0" w:noHBand="0" w:noVBand="0"/>
      </w:tblPr>
      <w:tblGrid>
        <w:gridCol w:w="3826"/>
        <w:gridCol w:w="5240"/>
      </w:tblGrid>
      <w:tr w:rsidR="00EC07E0" w:rsidRPr="00AF70E9">
        <w:trPr>
          <w:trHeight w:val="283"/>
        </w:trPr>
        <w:tc>
          <w:tcPr>
            <w:tcW w:w="9066" w:type="dxa"/>
            <w:gridSpan w:val="2"/>
            <w:tcMar>
              <w:top w:w="0" w:type="dxa"/>
              <w:left w:w="0" w:type="dxa"/>
              <w:bottom w:w="0" w:type="dxa"/>
              <w:right w:w="0" w:type="dxa"/>
            </w:tcMar>
          </w:tcPr>
          <w:p w:rsidR="00D867A8" w:rsidRPr="00AF70E9" w:rsidRDefault="00D867A8" w:rsidP="00CC1240">
            <w:pPr>
              <w:widowControl w:val="0"/>
              <w:autoSpaceDE w:val="0"/>
              <w:autoSpaceDN w:val="0"/>
              <w:adjustRightInd w:val="0"/>
              <w:jc w:val="center"/>
              <w:rPr>
                <w:b/>
                <w:bCs/>
                <w:color w:val="000000"/>
                <w:szCs w:val="28"/>
              </w:rPr>
            </w:pPr>
          </w:p>
          <w:p w:rsidR="00B80ED6" w:rsidRDefault="00B80ED6" w:rsidP="00CC1240">
            <w:pPr>
              <w:widowControl w:val="0"/>
              <w:autoSpaceDE w:val="0"/>
              <w:autoSpaceDN w:val="0"/>
              <w:adjustRightInd w:val="0"/>
              <w:jc w:val="center"/>
              <w:rPr>
                <w:b/>
                <w:bCs/>
                <w:color w:val="000000"/>
                <w:szCs w:val="28"/>
              </w:rPr>
            </w:pPr>
          </w:p>
          <w:p w:rsidR="00B80ED6" w:rsidRDefault="00B80ED6" w:rsidP="00CC1240">
            <w:pPr>
              <w:widowControl w:val="0"/>
              <w:autoSpaceDE w:val="0"/>
              <w:autoSpaceDN w:val="0"/>
              <w:adjustRightInd w:val="0"/>
              <w:jc w:val="center"/>
              <w:rPr>
                <w:b/>
                <w:bCs/>
                <w:color w:val="000000"/>
                <w:szCs w:val="28"/>
              </w:rPr>
            </w:pPr>
          </w:p>
          <w:p w:rsidR="00EC07E0" w:rsidRPr="00AF70E9" w:rsidRDefault="00EC07E0" w:rsidP="00CC1240">
            <w:pPr>
              <w:widowControl w:val="0"/>
              <w:autoSpaceDE w:val="0"/>
              <w:autoSpaceDN w:val="0"/>
              <w:adjustRightInd w:val="0"/>
              <w:jc w:val="center"/>
              <w:rPr>
                <w:szCs w:val="28"/>
              </w:rPr>
            </w:pPr>
            <w:r w:rsidRPr="00AF70E9">
              <w:rPr>
                <w:b/>
                <w:bCs/>
                <w:color w:val="000000"/>
                <w:szCs w:val="28"/>
              </w:rPr>
              <w:t>ПАСПОРТ</w:t>
            </w:r>
          </w:p>
        </w:tc>
      </w:tr>
      <w:tr w:rsidR="00EC07E0" w:rsidRPr="00AF70E9">
        <w:trPr>
          <w:trHeight w:val="357"/>
        </w:trPr>
        <w:tc>
          <w:tcPr>
            <w:tcW w:w="9066" w:type="dxa"/>
            <w:gridSpan w:val="2"/>
            <w:tcBorders>
              <w:bottom w:val="single" w:sz="4" w:space="0" w:color="auto"/>
            </w:tcBorders>
            <w:tcMar>
              <w:top w:w="0" w:type="dxa"/>
              <w:left w:w="0" w:type="dxa"/>
              <w:bottom w:w="0" w:type="dxa"/>
              <w:right w:w="0" w:type="dxa"/>
            </w:tcMar>
          </w:tcPr>
          <w:p w:rsidR="00EC07E0" w:rsidRDefault="00EC07E0" w:rsidP="00CC1240">
            <w:pPr>
              <w:widowControl w:val="0"/>
              <w:autoSpaceDE w:val="0"/>
              <w:autoSpaceDN w:val="0"/>
              <w:adjustRightInd w:val="0"/>
              <w:jc w:val="center"/>
              <w:rPr>
                <w:color w:val="000000"/>
                <w:szCs w:val="28"/>
              </w:rPr>
            </w:pPr>
            <w:r w:rsidRPr="00AF70E9">
              <w:rPr>
                <w:color w:val="000000"/>
                <w:szCs w:val="28"/>
              </w:rPr>
              <w:lastRenderedPageBreak/>
              <w:t>государственной программы «Развитие здравоохранения в Карачаево-Черкесской Республике» (далее - государственная программа)</w:t>
            </w:r>
          </w:p>
          <w:p w:rsidR="00AF70E9" w:rsidRPr="00AF70E9" w:rsidRDefault="00AF70E9" w:rsidP="00CC1240">
            <w:pPr>
              <w:widowControl w:val="0"/>
              <w:autoSpaceDE w:val="0"/>
              <w:autoSpaceDN w:val="0"/>
              <w:adjustRightInd w:val="0"/>
              <w:jc w:val="center"/>
              <w:rPr>
                <w:szCs w:val="28"/>
              </w:rPr>
            </w:pP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b/>
                <w:bCs/>
                <w:color w:val="000000"/>
                <w:szCs w:val="28"/>
              </w:rPr>
            </w:pPr>
            <w:r w:rsidRPr="00AF70E9">
              <w:rPr>
                <w:b/>
                <w:bCs/>
                <w:color w:val="000000"/>
                <w:szCs w:val="28"/>
              </w:rPr>
              <w:t>Наименование государственной</w:t>
            </w:r>
          </w:p>
          <w:p w:rsidR="00D7489C" w:rsidRPr="00AF70E9" w:rsidRDefault="00D7489C" w:rsidP="00D7489C">
            <w:pPr>
              <w:widowControl w:val="0"/>
              <w:autoSpaceDE w:val="0"/>
              <w:autoSpaceDN w:val="0"/>
              <w:adjustRightInd w:val="0"/>
              <w:rPr>
                <w:szCs w:val="28"/>
              </w:rPr>
            </w:pPr>
            <w:r w:rsidRPr="00AF70E9">
              <w:rPr>
                <w:b/>
                <w:bCs/>
                <w:color w:val="000000"/>
                <w:szCs w:val="28"/>
              </w:rPr>
              <w:t>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«Развитие здравоохранения в Карачаево-Черкесской Республике»</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Ответственный исполнитель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Соисполнители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Министерство строительства и жилищно-коммунального хозяйства Карачаево-Черкесской Республики</w:t>
            </w:r>
            <w:r w:rsidRPr="00AF70E9">
              <w:rPr>
                <w:color w:val="000000"/>
                <w:szCs w:val="28"/>
              </w:rPr>
              <w:br/>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Участники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Отсутствуют</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Подпрограммы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173CC1" w:rsidP="00D7489C">
            <w:pPr>
              <w:widowControl w:val="0"/>
              <w:autoSpaceDE w:val="0"/>
              <w:autoSpaceDN w:val="0"/>
              <w:adjustRightInd w:val="0"/>
              <w:rPr>
                <w:szCs w:val="28"/>
              </w:rPr>
            </w:pPr>
            <w:r>
              <w:rPr>
                <w:color w:val="000000"/>
                <w:szCs w:val="28"/>
              </w:rPr>
              <w:t xml:space="preserve">Подпрограмма 1 «Управление государственной программой». </w:t>
            </w:r>
            <w:r>
              <w:rPr>
                <w:color w:val="000000"/>
                <w:szCs w:val="28"/>
              </w:rPr>
              <w:br/>
              <w:t xml:space="preserve">Подпрограмма 2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 </w:t>
            </w:r>
            <w:r>
              <w:rPr>
                <w:color w:val="000000"/>
                <w:szCs w:val="28"/>
              </w:rPr>
              <w:br/>
              <w:t xml:space="preserve">Подпрограмма 3 «Совершенствование системы территориального планирования». </w:t>
            </w:r>
            <w:r>
              <w:rPr>
                <w:color w:val="000000"/>
                <w:szCs w:val="28"/>
              </w:rPr>
              <w:br/>
              <w:t xml:space="preserve">Подпрограмма 4 «Развитие медицинской реабилитации и санаторно-курортного лечения, паллиативной медицинской помощи, в том числе детей». </w:t>
            </w:r>
            <w:r>
              <w:rPr>
                <w:color w:val="000000"/>
                <w:szCs w:val="28"/>
              </w:rPr>
              <w:br/>
              <w:t xml:space="preserve">Подпрограмма 5 «Развитие кадровых ресурсов в здравоохранении Карачаево-Черкесской Республики». </w:t>
            </w:r>
            <w:r>
              <w:rPr>
                <w:color w:val="000000"/>
                <w:szCs w:val="28"/>
              </w:rPr>
              <w:br/>
              <w:t xml:space="preserve">Подпрограмма 6 «Строительство, ремонт реконструкция объектов здравоохранения». </w:t>
            </w:r>
            <w:r>
              <w:rPr>
                <w:color w:val="000000"/>
                <w:szCs w:val="28"/>
              </w:rPr>
              <w:br/>
              <w:t>Подпрограмма 7 «Совершенствование процессов организации медицинской помощи на основе внедрения информационных технологий».</w:t>
            </w:r>
            <w:r>
              <w:rPr>
                <w:color w:val="000000"/>
                <w:szCs w:val="28"/>
              </w:rPr>
              <w:br/>
              <w:t>Паспорта подпрограмм приведены в приложении 1 к государственной программе</w:t>
            </w:r>
            <w:r>
              <w:rPr>
                <w:color w:val="000000"/>
                <w:szCs w:val="28"/>
              </w:rPr>
              <w:br/>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 xml:space="preserve">Цель государственной программы </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 xml:space="preserve">Эффективная </w:t>
            </w:r>
            <w:proofErr w:type="spellStart"/>
            <w:r w:rsidRPr="00AF70E9">
              <w:rPr>
                <w:color w:val="000000"/>
                <w:szCs w:val="28"/>
              </w:rPr>
              <w:t>пациентоориентированная</w:t>
            </w:r>
            <w:proofErr w:type="spellEnd"/>
            <w:r w:rsidRPr="00AF70E9">
              <w:rPr>
                <w:color w:val="000000"/>
                <w:szCs w:val="28"/>
              </w:rPr>
              <w:t xml:space="preserve"> качественная система здравоохранения с </w:t>
            </w:r>
            <w:r w:rsidRPr="00AF70E9">
              <w:rPr>
                <w:color w:val="000000"/>
                <w:szCs w:val="28"/>
              </w:rPr>
              <w:lastRenderedPageBreak/>
              <w:t>использованием достижений медицинской науки, способная обеспечить население профилактической, доступной и специализированной медицинской помощью</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lastRenderedPageBreak/>
              <w:t xml:space="preserve">Задачи государственной программы </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 xml:space="preserve">1. Обеспечить доступность и качество медицинской помощи, эффективность предоставления медицинских услуг, включая профилактические мероприятия и формирование здорового образа жизни. </w:t>
            </w:r>
            <w:r w:rsidRPr="00AF70E9">
              <w:rPr>
                <w:color w:val="000000"/>
                <w:szCs w:val="28"/>
              </w:rPr>
              <w:br/>
              <w:t xml:space="preserve">2. Создание условий для удовлетворения потребности населения в медицинской помощи и профилактическом обслуживании, а также доступности медицинской помощи. </w:t>
            </w:r>
            <w:r w:rsidRPr="00AF70E9">
              <w:rPr>
                <w:color w:val="000000"/>
                <w:szCs w:val="28"/>
              </w:rPr>
              <w:br/>
              <w:t xml:space="preserve">3. Увеличение продолжительности активного периода жизни населения Карачаево-Черкесской Республики. </w:t>
            </w:r>
            <w:r w:rsidRPr="00AF70E9">
              <w:rPr>
                <w:color w:val="000000"/>
                <w:szCs w:val="28"/>
              </w:rPr>
              <w:br/>
              <w:t xml:space="preserve">4. Обеспечение системы здравоохранения Карачаево-Черкесской Республики квалифицированными кадрами. </w:t>
            </w:r>
            <w:r w:rsidRPr="00AF70E9">
              <w:rPr>
                <w:color w:val="000000"/>
                <w:szCs w:val="28"/>
              </w:rPr>
              <w:br/>
              <w:t xml:space="preserve">5. Обеспечение доступности качества оказания медицинской помощи в Карачаево-Черкесской Республике. </w:t>
            </w:r>
            <w:r w:rsidRPr="00AF70E9">
              <w:rPr>
                <w:color w:val="000000"/>
                <w:szCs w:val="28"/>
              </w:rPr>
              <w:br/>
              <w:t>6. 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единой государственной информационной системы в сфере здравоохранения (</w:t>
            </w:r>
            <w:r w:rsidR="00C4540C" w:rsidRPr="00AF70E9">
              <w:rPr>
                <w:color w:val="000000"/>
                <w:szCs w:val="28"/>
              </w:rPr>
              <w:t>далее -</w:t>
            </w:r>
            <w:r w:rsidRPr="00AF70E9">
              <w:rPr>
                <w:color w:val="000000"/>
                <w:szCs w:val="28"/>
              </w:rPr>
              <w:t>ЕГИСЗ) в 2022 году, реализации электронных услуг (сервисов) в личном кабинете пациента «Мое здоровье» на Едином портале государственных и муниципальных услуг (</w:t>
            </w:r>
            <w:r w:rsidR="00C4540C" w:rsidRPr="00AF70E9">
              <w:rPr>
                <w:color w:val="000000"/>
                <w:szCs w:val="28"/>
              </w:rPr>
              <w:t>далее -</w:t>
            </w:r>
            <w:r w:rsidRPr="00AF70E9">
              <w:rPr>
                <w:color w:val="000000"/>
                <w:szCs w:val="28"/>
              </w:rPr>
              <w:t xml:space="preserve">ЕПГУ), доступных для всех граждан Российской Федерации к 2024 году. </w:t>
            </w:r>
            <w:r w:rsidRPr="00AF70E9">
              <w:rPr>
                <w:color w:val="000000"/>
                <w:szCs w:val="28"/>
              </w:rPr>
              <w:br/>
              <w:t xml:space="preserve">7. Обеспечение деятельности Министерства, как ответственного исполнителя государственной программы, и деятельности подведомственных </w:t>
            </w:r>
            <w:r w:rsidRPr="00AF70E9">
              <w:rPr>
                <w:color w:val="000000"/>
                <w:szCs w:val="28"/>
              </w:rPr>
              <w:lastRenderedPageBreak/>
              <w:t>организаций</w:t>
            </w:r>
            <w:r w:rsidRPr="00AF70E9">
              <w:rPr>
                <w:color w:val="000000"/>
                <w:szCs w:val="28"/>
              </w:rPr>
              <w:br/>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lastRenderedPageBreak/>
              <w:t>Целевые показатели (индикаторы)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1. Доля аккредитованных специалистов (%):</w:t>
            </w:r>
            <w:r w:rsidRPr="00AF70E9">
              <w:rPr>
                <w:color w:val="000000"/>
                <w:szCs w:val="28"/>
              </w:rPr>
              <w:br/>
              <w:t xml:space="preserve">2019 год - 0 </w:t>
            </w:r>
            <w:r w:rsidRPr="00AF70E9">
              <w:rPr>
                <w:color w:val="000000"/>
                <w:szCs w:val="28"/>
              </w:rPr>
              <w:br/>
              <w:t xml:space="preserve">2020 год - 0 </w:t>
            </w:r>
            <w:r w:rsidRPr="00AF70E9">
              <w:rPr>
                <w:color w:val="000000"/>
                <w:szCs w:val="28"/>
              </w:rPr>
              <w:br/>
              <w:t xml:space="preserve">2021 год - 22,1 </w:t>
            </w:r>
            <w:r w:rsidRPr="00AF70E9">
              <w:rPr>
                <w:color w:val="000000"/>
                <w:szCs w:val="28"/>
              </w:rPr>
              <w:br/>
              <w:t xml:space="preserve">2022 год - 42,1 </w:t>
            </w:r>
            <w:r w:rsidRPr="00AF70E9">
              <w:rPr>
                <w:color w:val="000000"/>
                <w:szCs w:val="28"/>
              </w:rPr>
              <w:br/>
              <w:t xml:space="preserve">2023 год - 61,1 </w:t>
            </w:r>
            <w:r w:rsidRPr="00AF70E9">
              <w:rPr>
                <w:color w:val="000000"/>
                <w:szCs w:val="28"/>
              </w:rPr>
              <w:br/>
              <w:t xml:space="preserve">2024 год - 80,3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2. Информатизация здравоохранения Карачаево-Черкесской Республики, включая развитие телемедицины (да - 1/нет - 0):</w:t>
            </w:r>
            <w:r w:rsidRPr="00AF70E9">
              <w:rPr>
                <w:color w:val="000000"/>
                <w:szCs w:val="28"/>
              </w:rPr>
              <w:br/>
              <w:t xml:space="preserve">2019 год - 1 </w:t>
            </w:r>
            <w:r w:rsidRPr="00AF70E9">
              <w:rPr>
                <w:color w:val="000000"/>
                <w:szCs w:val="28"/>
              </w:rPr>
              <w:br/>
              <w:t xml:space="preserve">2020 год - 1 </w:t>
            </w:r>
            <w:r w:rsidRPr="00AF70E9">
              <w:rPr>
                <w:color w:val="000000"/>
                <w:szCs w:val="28"/>
              </w:rPr>
              <w:br/>
              <w:t xml:space="preserve">2021 год - 1 </w:t>
            </w:r>
            <w:r w:rsidRPr="00AF70E9">
              <w:rPr>
                <w:color w:val="000000"/>
                <w:szCs w:val="28"/>
              </w:rPr>
              <w:br/>
              <w:t xml:space="preserve">2022 год - 1 </w:t>
            </w:r>
            <w:r w:rsidRPr="00AF70E9">
              <w:rPr>
                <w:color w:val="000000"/>
                <w:szCs w:val="28"/>
              </w:rPr>
              <w:br/>
              <w:t xml:space="preserve">2023 год - 1 </w:t>
            </w:r>
            <w:r w:rsidRPr="00AF70E9">
              <w:rPr>
                <w:color w:val="000000"/>
                <w:szCs w:val="28"/>
              </w:rPr>
              <w:br/>
              <w:t xml:space="preserve">2024 год - 1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3. Младенческая смертность (промилле):</w:t>
            </w:r>
            <w:r w:rsidRPr="00AF70E9">
              <w:rPr>
                <w:color w:val="000000"/>
                <w:szCs w:val="28"/>
              </w:rPr>
              <w:br/>
            </w:r>
            <w:r w:rsidR="002F5A52">
              <w:rPr>
                <w:color w:val="000000"/>
                <w:szCs w:val="28"/>
              </w:rPr>
              <w:t xml:space="preserve">2019 год - 6,2 </w:t>
            </w:r>
            <w:r w:rsidR="002F5A52">
              <w:rPr>
                <w:color w:val="000000"/>
                <w:szCs w:val="28"/>
              </w:rPr>
              <w:br/>
              <w:t xml:space="preserve">2020 год - 5,5 </w:t>
            </w:r>
            <w:r w:rsidR="002F5A52">
              <w:rPr>
                <w:color w:val="000000"/>
                <w:szCs w:val="28"/>
              </w:rPr>
              <w:br/>
              <w:t xml:space="preserve">2021 год - 5,3 </w:t>
            </w:r>
            <w:r w:rsidR="002F5A52">
              <w:rPr>
                <w:color w:val="000000"/>
                <w:szCs w:val="28"/>
              </w:rPr>
              <w:br/>
              <w:t xml:space="preserve">2022 год - 5,2 </w:t>
            </w:r>
            <w:r w:rsidR="002F5A52">
              <w:rPr>
                <w:color w:val="000000"/>
                <w:szCs w:val="28"/>
              </w:rPr>
              <w:br/>
              <w:t xml:space="preserve">2023 год - 5,1 </w:t>
            </w:r>
            <w:r w:rsidR="002F5A52">
              <w:rPr>
                <w:color w:val="000000"/>
                <w:szCs w:val="28"/>
              </w:rPr>
              <w:br/>
              <w:t>2024 год - 5</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4. Ожидаемая продолжительность жизни (число лет):</w:t>
            </w:r>
            <w:r w:rsidRPr="00AF70E9">
              <w:rPr>
                <w:color w:val="000000"/>
                <w:szCs w:val="28"/>
              </w:rPr>
              <w:br/>
            </w:r>
            <w:r w:rsidR="002F5A52">
              <w:rPr>
                <w:color w:val="000000"/>
                <w:szCs w:val="28"/>
              </w:rPr>
              <w:t xml:space="preserve">2019 год - 76,75 </w:t>
            </w:r>
            <w:r w:rsidR="002F5A52">
              <w:rPr>
                <w:color w:val="000000"/>
                <w:szCs w:val="28"/>
              </w:rPr>
              <w:br/>
              <w:t xml:space="preserve">2020 год - 74,82 </w:t>
            </w:r>
            <w:r w:rsidR="002F5A52">
              <w:rPr>
                <w:color w:val="000000"/>
                <w:szCs w:val="28"/>
              </w:rPr>
              <w:br/>
              <w:t xml:space="preserve">2021 год - 73,47 </w:t>
            </w:r>
            <w:r w:rsidR="002F5A52">
              <w:rPr>
                <w:color w:val="000000"/>
                <w:szCs w:val="28"/>
              </w:rPr>
              <w:br/>
              <w:t xml:space="preserve">2022 год - 74,8 </w:t>
            </w:r>
            <w:r w:rsidR="002F5A52">
              <w:rPr>
                <w:color w:val="000000"/>
                <w:szCs w:val="28"/>
              </w:rPr>
              <w:br/>
              <w:t xml:space="preserve">2023 год - 76,5 </w:t>
            </w:r>
            <w:r w:rsidR="002F5A52">
              <w:rPr>
                <w:color w:val="000000"/>
                <w:szCs w:val="28"/>
              </w:rPr>
              <w:br/>
              <w:t>2024 год - 78</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2F5A52">
            <w:pPr>
              <w:widowControl w:val="0"/>
              <w:autoSpaceDE w:val="0"/>
              <w:autoSpaceDN w:val="0"/>
              <w:adjustRightInd w:val="0"/>
              <w:rPr>
                <w:szCs w:val="28"/>
              </w:rPr>
            </w:pPr>
            <w:r w:rsidRPr="00AF70E9">
              <w:rPr>
                <w:color w:val="000000"/>
                <w:szCs w:val="28"/>
              </w:rPr>
              <w:t>5. Смертность населения от всех причин (на 1000 человек населения):</w:t>
            </w:r>
            <w:r w:rsidRPr="00AF70E9">
              <w:rPr>
                <w:color w:val="000000"/>
                <w:szCs w:val="28"/>
              </w:rPr>
              <w:br/>
              <w:t xml:space="preserve">2019 год - 9,3 </w:t>
            </w:r>
            <w:r w:rsidRPr="00AF70E9">
              <w:rPr>
                <w:color w:val="000000"/>
                <w:szCs w:val="28"/>
              </w:rPr>
              <w:br/>
              <w:t xml:space="preserve">2020 год - 9,2 </w:t>
            </w:r>
            <w:r w:rsidRPr="00AF70E9">
              <w:rPr>
                <w:color w:val="000000"/>
                <w:szCs w:val="28"/>
              </w:rPr>
              <w:br/>
              <w:t xml:space="preserve">2021 год - </w:t>
            </w:r>
            <w:r w:rsidR="002F5A52">
              <w:rPr>
                <w:color w:val="000000"/>
                <w:szCs w:val="28"/>
              </w:rPr>
              <w:t>11</w:t>
            </w:r>
            <w:r w:rsidRPr="00AF70E9">
              <w:rPr>
                <w:color w:val="000000"/>
                <w:szCs w:val="28"/>
              </w:rPr>
              <w:t xml:space="preserve"> </w:t>
            </w:r>
            <w:r w:rsidRPr="00AF70E9">
              <w:rPr>
                <w:color w:val="000000"/>
                <w:szCs w:val="28"/>
              </w:rPr>
              <w:br/>
              <w:t xml:space="preserve">2022 год </w:t>
            </w:r>
            <w:r w:rsidR="002F5A52">
              <w:rPr>
                <w:color w:val="000000"/>
                <w:szCs w:val="28"/>
              </w:rPr>
              <w:t>–</w:t>
            </w:r>
            <w:r w:rsidRPr="00AF70E9">
              <w:rPr>
                <w:color w:val="000000"/>
                <w:szCs w:val="28"/>
              </w:rPr>
              <w:t xml:space="preserve"> </w:t>
            </w:r>
            <w:r w:rsidR="002F5A52">
              <w:rPr>
                <w:color w:val="000000"/>
                <w:szCs w:val="28"/>
              </w:rPr>
              <w:t>10,4</w:t>
            </w:r>
            <w:r w:rsidRPr="00AF70E9">
              <w:rPr>
                <w:color w:val="000000"/>
                <w:szCs w:val="28"/>
              </w:rPr>
              <w:t xml:space="preserve"> </w:t>
            </w:r>
            <w:r w:rsidRPr="00AF70E9">
              <w:rPr>
                <w:color w:val="000000"/>
                <w:szCs w:val="28"/>
              </w:rPr>
              <w:br/>
              <w:t xml:space="preserve">2023 год - </w:t>
            </w:r>
            <w:r w:rsidR="002F5A52">
              <w:rPr>
                <w:color w:val="000000"/>
                <w:szCs w:val="28"/>
              </w:rPr>
              <w:t>10</w:t>
            </w:r>
            <w:r w:rsidRPr="00AF70E9">
              <w:rPr>
                <w:color w:val="000000"/>
                <w:szCs w:val="28"/>
              </w:rPr>
              <w:t xml:space="preserve"> </w:t>
            </w:r>
            <w:r w:rsidRPr="00AF70E9">
              <w:rPr>
                <w:color w:val="000000"/>
                <w:szCs w:val="28"/>
              </w:rPr>
              <w:br/>
              <w:t xml:space="preserve">2024 год </w:t>
            </w:r>
            <w:r w:rsidR="002F5A52">
              <w:rPr>
                <w:color w:val="000000"/>
                <w:szCs w:val="28"/>
              </w:rPr>
              <w:t>–</w:t>
            </w:r>
            <w:r w:rsidRPr="00AF70E9">
              <w:rPr>
                <w:color w:val="000000"/>
                <w:szCs w:val="28"/>
              </w:rPr>
              <w:t xml:space="preserve"> </w:t>
            </w:r>
            <w:r w:rsidR="002F5A52">
              <w:rPr>
                <w:color w:val="000000"/>
                <w:szCs w:val="28"/>
              </w:rPr>
              <w:t>9,6</w:t>
            </w:r>
            <w:r w:rsidRPr="00AF70E9">
              <w:rPr>
                <w:color w:val="000000"/>
                <w:szCs w:val="28"/>
              </w:rPr>
              <w:t xml:space="preserve">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6. Удовлетворенность населения медицинской помощью (%):</w:t>
            </w:r>
            <w:r w:rsidRPr="00AF70E9">
              <w:rPr>
                <w:color w:val="000000"/>
                <w:szCs w:val="28"/>
              </w:rPr>
              <w:br/>
              <w:t xml:space="preserve">2019 год - 60 </w:t>
            </w:r>
            <w:r w:rsidRPr="00AF70E9">
              <w:rPr>
                <w:color w:val="000000"/>
                <w:szCs w:val="28"/>
              </w:rPr>
              <w:br/>
            </w:r>
            <w:r w:rsidRPr="00AF70E9">
              <w:rPr>
                <w:color w:val="000000"/>
                <w:szCs w:val="28"/>
              </w:rPr>
              <w:lastRenderedPageBreak/>
              <w:t xml:space="preserve">2020 год - 60 </w:t>
            </w:r>
            <w:r w:rsidRPr="00AF70E9">
              <w:rPr>
                <w:color w:val="000000"/>
                <w:szCs w:val="28"/>
              </w:rPr>
              <w:br/>
              <w:t xml:space="preserve">2021 год - 65 </w:t>
            </w:r>
            <w:r w:rsidRPr="00AF70E9">
              <w:rPr>
                <w:color w:val="000000"/>
                <w:szCs w:val="28"/>
              </w:rPr>
              <w:br/>
              <w:t xml:space="preserve">2022 год - 70 </w:t>
            </w:r>
            <w:r w:rsidRPr="00AF70E9">
              <w:rPr>
                <w:color w:val="000000"/>
                <w:szCs w:val="28"/>
              </w:rPr>
              <w:br/>
              <w:t xml:space="preserve">2023 год - 72 </w:t>
            </w:r>
            <w:r w:rsidRPr="00AF70E9">
              <w:rPr>
                <w:color w:val="000000"/>
                <w:szCs w:val="28"/>
              </w:rPr>
              <w:br/>
              <w:t xml:space="preserve">2024 год - 73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7. Удовлетворенность потребности населения в высокотехнологичной медицинской помощи (%):</w:t>
            </w:r>
            <w:r w:rsidRPr="00AF70E9">
              <w:rPr>
                <w:color w:val="000000"/>
                <w:szCs w:val="28"/>
              </w:rPr>
              <w:br/>
              <w:t xml:space="preserve">2019 год - 75 </w:t>
            </w:r>
            <w:r w:rsidRPr="00AF70E9">
              <w:rPr>
                <w:color w:val="000000"/>
                <w:szCs w:val="28"/>
              </w:rPr>
              <w:br/>
              <w:t xml:space="preserve">2020 год - 75,5 </w:t>
            </w:r>
            <w:r w:rsidRPr="00AF70E9">
              <w:rPr>
                <w:color w:val="000000"/>
                <w:szCs w:val="28"/>
              </w:rPr>
              <w:br/>
              <w:t xml:space="preserve">2021 год - 76 </w:t>
            </w:r>
            <w:r w:rsidRPr="00AF70E9">
              <w:rPr>
                <w:color w:val="000000"/>
                <w:szCs w:val="28"/>
              </w:rPr>
              <w:br/>
              <w:t xml:space="preserve">2022 год - 76,5 </w:t>
            </w:r>
            <w:r w:rsidRPr="00AF70E9">
              <w:rPr>
                <w:color w:val="000000"/>
                <w:szCs w:val="28"/>
              </w:rPr>
              <w:br/>
              <w:t xml:space="preserve">2023 год - 77 </w:t>
            </w:r>
            <w:r w:rsidRPr="00AF70E9">
              <w:rPr>
                <w:color w:val="000000"/>
                <w:szCs w:val="28"/>
              </w:rPr>
              <w:br/>
              <w:t>2024 год - 77,5</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Сроки реализации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01.01.2019 - 31.12.2024</w:t>
            </w:r>
          </w:p>
        </w:tc>
      </w:tr>
      <w:tr w:rsidR="00491943"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b/>
                <w:bCs/>
                <w:color w:val="000000"/>
                <w:szCs w:val="28"/>
              </w:rPr>
              <w:t>Объем финансового обеспечения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173CC1" w:rsidP="00491943">
            <w:pPr>
              <w:widowControl w:val="0"/>
              <w:autoSpaceDE w:val="0"/>
              <w:autoSpaceDN w:val="0"/>
              <w:adjustRightInd w:val="0"/>
              <w:rPr>
                <w:szCs w:val="28"/>
              </w:rPr>
            </w:pPr>
            <w:r>
              <w:rPr>
                <w:color w:val="000000"/>
                <w:szCs w:val="28"/>
              </w:rPr>
              <w:t>Объем финансового обеспечения государственной программы - 23225045,2 тыс. рублей, в том числе:</w:t>
            </w:r>
            <w:r>
              <w:rPr>
                <w:color w:val="000000"/>
                <w:szCs w:val="28"/>
              </w:rPr>
              <w:br/>
              <w:t>2019 год - 3241128,0 тыс. рублей</w:t>
            </w:r>
            <w:r>
              <w:rPr>
                <w:color w:val="000000"/>
                <w:szCs w:val="28"/>
              </w:rPr>
              <w:br/>
              <w:t>2020 год - 4668393,6 тыс. рублей</w:t>
            </w:r>
            <w:r>
              <w:rPr>
                <w:color w:val="000000"/>
                <w:szCs w:val="28"/>
              </w:rPr>
              <w:br/>
              <w:t>2021 год - 4074262,8 тыс. рублей</w:t>
            </w:r>
            <w:r>
              <w:rPr>
                <w:color w:val="000000"/>
                <w:szCs w:val="28"/>
              </w:rPr>
              <w:br/>
              <w:t>2022 год - 3941610,3 тыс. рублей</w:t>
            </w:r>
            <w:r>
              <w:rPr>
                <w:color w:val="000000"/>
                <w:szCs w:val="28"/>
              </w:rPr>
              <w:br/>
              <w:t>2023 год - 3594469,6 тыс. рублей</w:t>
            </w:r>
            <w:r>
              <w:rPr>
                <w:color w:val="000000"/>
                <w:szCs w:val="28"/>
              </w:rPr>
              <w:br/>
              <w:t>2024 год - 3705180,9 тыс. рублей</w:t>
            </w:r>
            <w:r>
              <w:rPr>
                <w:color w:val="000000"/>
                <w:szCs w:val="28"/>
              </w:rPr>
              <w:br/>
              <w:t>за счет средств республиканского бюджета Карачаево-Черкесской Республики - 18556420,1 тыс. рублей, в том числе по годам:</w:t>
            </w:r>
            <w:r>
              <w:rPr>
                <w:color w:val="000000"/>
                <w:szCs w:val="28"/>
              </w:rPr>
              <w:br/>
              <w:t>2019 год - 2768150,2 тыс. рублей</w:t>
            </w:r>
            <w:r>
              <w:rPr>
                <w:color w:val="000000"/>
                <w:szCs w:val="28"/>
              </w:rPr>
              <w:br/>
              <w:t>2020 год - 2977865,0 тыс. рублей</w:t>
            </w:r>
            <w:r>
              <w:rPr>
                <w:color w:val="000000"/>
                <w:szCs w:val="28"/>
              </w:rPr>
              <w:br/>
              <w:t>2021 год - 3270403,0 тыс. рублей</w:t>
            </w:r>
            <w:r>
              <w:rPr>
                <w:color w:val="000000"/>
                <w:szCs w:val="28"/>
              </w:rPr>
              <w:br/>
              <w:t>2022 год - 3201912,6 тыс. рублей</w:t>
            </w:r>
            <w:r>
              <w:rPr>
                <w:color w:val="000000"/>
                <w:szCs w:val="28"/>
              </w:rPr>
              <w:br/>
              <w:t>2023 год - 3123010,4 тыс. рублей</w:t>
            </w:r>
            <w:r>
              <w:rPr>
                <w:color w:val="000000"/>
                <w:szCs w:val="28"/>
              </w:rPr>
              <w:br/>
              <w:t>2024 год - 3215078,8 тыс. рублей</w:t>
            </w:r>
            <w:r>
              <w:rPr>
                <w:color w:val="000000"/>
                <w:szCs w:val="28"/>
              </w:rPr>
              <w:br/>
              <w:t>за счет средств федерального бюджета (по согласованию) - 4668625,2 тыс. рублей, в том числе по годам:</w:t>
            </w:r>
            <w:r>
              <w:rPr>
                <w:color w:val="000000"/>
                <w:szCs w:val="28"/>
              </w:rPr>
              <w:br/>
              <w:t>2019 год - 472977,8 тыс. рублей</w:t>
            </w:r>
            <w:r>
              <w:rPr>
                <w:color w:val="000000"/>
                <w:szCs w:val="28"/>
              </w:rPr>
              <w:br/>
              <w:t>2020 год - 1690528,6 тыс. рублей</w:t>
            </w:r>
            <w:r>
              <w:rPr>
                <w:color w:val="000000"/>
                <w:szCs w:val="28"/>
              </w:rPr>
              <w:br/>
              <w:t>2021 год - 803859,8 тыс. рублей</w:t>
            </w:r>
            <w:r>
              <w:rPr>
                <w:color w:val="000000"/>
                <w:szCs w:val="28"/>
              </w:rPr>
              <w:br/>
              <w:t>2022 год - 739697,7 тыс. рублей</w:t>
            </w:r>
            <w:r>
              <w:rPr>
                <w:color w:val="000000"/>
                <w:szCs w:val="28"/>
              </w:rPr>
              <w:br/>
              <w:t>2023 год - 471459,2 тыс. рублей</w:t>
            </w:r>
            <w:r>
              <w:rPr>
                <w:color w:val="000000"/>
                <w:szCs w:val="28"/>
              </w:rPr>
              <w:br/>
              <w:t>2024 год - 490102,1 тыс. рублей</w:t>
            </w:r>
            <w:r>
              <w:rPr>
                <w:color w:val="000000"/>
                <w:szCs w:val="28"/>
              </w:rPr>
              <w:br/>
              <w:t xml:space="preserve">за счет внебюджетных средств (по согласованию) - 0,0 тыс. рублей, в том </w:t>
            </w:r>
            <w:r>
              <w:rPr>
                <w:color w:val="000000"/>
                <w:szCs w:val="28"/>
              </w:rPr>
              <w:lastRenderedPageBreak/>
              <w:t>числе по годам:</w:t>
            </w:r>
            <w:r>
              <w:rPr>
                <w:color w:val="000000"/>
                <w:szCs w:val="28"/>
              </w:rPr>
              <w:br/>
            </w:r>
          </w:p>
        </w:tc>
      </w:tr>
      <w:tr w:rsidR="00491943"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b/>
                <w:bCs/>
                <w:color w:val="000000"/>
                <w:szCs w:val="28"/>
              </w:rPr>
              <w:lastRenderedPageBreak/>
              <w:t>Ожидаемые результаты реализации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color w:val="000000"/>
                <w:szCs w:val="28"/>
              </w:rPr>
              <w:t>1. Доля аккредитованных специалистов 80,3 %.</w:t>
            </w:r>
          </w:p>
        </w:tc>
      </w:tr>
      <w:tr w:rsidR="00491943"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color w:val="000000"/>
                <w:szCs w:val="28"/>
              </w:rPr>
              <w:t>2. Информатизация здравоохранения Карачаево-Черкесской Республики, включая развитие телемедицины 1 (да - 1/нет - 0).</w:t>
            </w:r>
          </w:p>
        </w:tc>
      </w:tr>
      <w:tr w:rsidR="00491943"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C63B45" w:rsidP="00491943">
            <w:pPr>
              <w:widowControl w:val="0"/>
              <w:autoSpaceDE w:val="0"/>
              <w:autoSpaceDN w:val="0"/>
              <w:adjustRightInd w:val="0"/>
              <w:rPr>
                <w:szCs w:val="28"/>
              </w:rPr>
            </w:pPr>
            <w:r>
              <w:rPr>
                <w:color w:val="000000"/>
                <w:szCs w:val="28"/>
              </w:rPr>
              <w:t>3. Младенческая смертность 5</w:t>
            </w:r>
            <w:r w:rsidR="002F4A5F" w:rsidRPr="00AF70E9">
              <w:rPr>
                <w:color w:val="000000"/>
                <w:szCs w:val="28"/>
              </w:rPr>
              <w:t xml:space="preserve"> промилле.</w:t>
            </w:r>
          </w:p>
        </w:tc>
      </w:tr>
      <w:tr w:rsidR="002F4A5F"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r w:rsidRPr="00AF70E9">
              <w:rPr>
                <w:color w:val="000000"/>
                <w:szCs w:val="28"/>
              </w:rPr>
              <w:t>4. Ожидаем</w:t>
            </w:r>
            <w:r w:rsidR="00C63B45">
              <w:rPr>
                <w:color w:val="000000"/>
                <w:szCs w:val="28"/>
              </w:rPr>
              <w:t>ая продолжительность жизни 78</w:t>
            </w:r>
            <w:r w:rsidRPr="00AF70E9">
              <w:rPr>
                <w:color w:val="000000"/>
                <w:szCs w:val="28"/>
              </w:rPr>
              <w:t xml:space="preserve"> число лет.</w:t>
            </w:r>
          </w:p>
        </w:tc>
      </w:tr>
      <w:tr w:rsidR="002F4A5F"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r w:rsidRPr="00AF70E9">
              <w:rPr>
                <w:color w:val="000000"/>
                <w:szCs w:val="28"/>
              </w:rPr>
              <w:t>5. Смертно</w:t>
            </w:r>
            <w:r w:rsidR="00C63B45">
              <w:rPr>
                <w:color w:val="000000"/>
                <w:szCs w:val="28"/>
              </w:rPr>
              <w:t>сть населения от всех причин 9,6</w:t>
            </w:r>
            <w:r w:rsidRPr="00AF70E9">
              <w:rPr>
                <w:color w:val="000000"/>
                <w:szCs w:val="28"/>
              </w:rPr>
              <w:t xml:space="preserve"> на 1000 человек населения.</w:t>
            </w:r>
          </w:p>
        </w:tc>
      </w:tr>
      <w:tr w:rsidR="002F4A5F"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r w:rsidRPr="00AF70E9">
              <w:rPr>
                <w:color w:val="000000"/>
                <w:szCs w:val="28"/>
              </w:rPr>
              <w:t>6. Удовлетворенность населения медицинской помощью 73 %.</w:t>
            </w:r>
          </w:p>
        </w:tc>
      </w:tr>
      <w:tr w:rsidR="002F4A5F"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r w:rsidRPr="00AF70E9">
              <w:rPr>
                <w:color w:val="000000"/>
                <w:szCs w:val="28"/>
              </w:rPr>
              <w:t>7. Удовлетворенность потребности населения в высокотехнологичной медицинской помощи 77,5 %</w:t>
            </w:r>
          </w:p>
        </w:tc>
      </w:tr>
    </w:tbl>
    <w:p w:rsidR="00EC07E0" w:rsidRPr="00AF70E9" w:rsidRDefault="00EC07E0" w:rsidP="00EC07E0">
      <w:pPr>
        <w:rPr>
          <w:szCs w:val="28"/>
        </w:rPr>
      </w:pPr>
    </w:p>
    <w:p w:rsidR="00855E66" w:rsidRPr="00AF70E9" w:rsidRDefault="00855E66" w:rsidP="00EC07E0">
      <w:pPr>
        <w:rPr>
          <w:vanish/>
          <w:szCs w:val="28"/>
        </w:rPr>
      </w:pPr>
    </w:p>
    <w:p w:rsidR="00173CC1" w:rsidRPr="00173CC1" w:rsidRDefault="00173CC1" w:rsidP="00173CC1">
      <w:pPr>
        <w:ind w:firstLine="709"/>
        <w:jc w:val="both"/>
        <w:rPr>
          <w:color w:val="000000"/>
          <w:szCs w:val="28"/>
        </w:rPr>
      </w:pPr>
      <w:r w:rsidRPr="00173CC1">
        <w:rPr>
          <w:color w:val="000000"/>
          <w:szCs w:val="28"/>
        </w:rPr>
        <w:t xml:space="preserve">1. </w:t>
      </w:r>
      <w:r w:rsidRPr="00173CC1">
        <w:rPr>
          <w:b/>
          <w:bCs/>
          <w:color w:val="000000"/>
          <w:szCs w:val="28"/>
        </w:rPr>
        <w:t>Характеристика текущего состояния государственной программы, основные показатели и анализ социальных, финансово-экономических рисков</w:t>
      </w:r>
    </w:p>
    <w:p w:rsidR="00173CC1" w:rsidRPr="00173CC1" w:rsidRDefault="00173CC1" w:rsidP="00173CC1">
      <w:pPr>
        <w:ind w:firstLine="709"/>
        <w:jc w:val="both"/>
        <w:rPr>
          <w:color w:val="000000"/>
          <w:szCs w:val="28"/>
        </w:rPr>
      </w:pPr>
      <w:r w:rsidRPr="00173CC1">
        <w:rPr>
          <w:color w:val="000000"/>
          <w:szCs w:val="28"/>
        </w:rPr>
        <w:tab/>
        <w:t>Государственная программа разработана на основании перечня государственных программ Карачаево-Черкесской Республики, утвержденного распоряжением Правительства Карачаево-Черкесской Республики от 24.10.2018 № 501-р «О перечне государственных программ Карачаево-Черкесской Республики». Основными направлениями развития   здравоохранения Карачаево-Черкесской Республики являются достижение основных медико-демографических показателей, устойчивой положительной динамики состояния здоровья, увеличение продолжительности жизни жителей республики.</w:t>
      </w:r>
    </w:p>
    <w:p w:rsidR="00173CC1" w:rsidRPr="00173CC1" w:rsidRDefault="00173CC1" w:rsidP="00173CC1">
      <w:pPr>
        <w:ind w:firstLine="709"/>
        <w:jc w:val="both"/>
        <w:rPr>
          <w:szCs w:val="28"/>
        </w:rPr>
      </w:pPr>
      <w:r w:rsidRPr="00173CC1">
        <w:rPr>
          <w:szCs w:val="28"/>
        </w:rPr>
        <w:t>Численность населения Карачаево-Черкесской Республики составила на 01.01.2021 465357 человек, из них: 53,6% - женщин, 46,4% - мужчин. Численность детского населения (0 -17) - 93880 человек или 20,2%.</w:t>
      </w:r>
    </w:p>
    <w:p w:rsidR="00173CC1" w:rsidRPr="00173CC1" w:rsidRDefault="00173CC1" w:rsidP="00173CC1">
      <w:pPr>
        <w:ind w:firstLine="709"/>
        <w:jc w:val="both"/>
        <w:rPr>
          <w:szCs w:val="28"/>
        </w:rPr>
      </w:pPr>
      <w:r w:rsidRPr="00173CC1">
        <w:rPr>
          <w:szCs w:val="28"/>
        </w:rPr>
        <w:t>Демографическая ситуация в Карачаево-Черкесской Республике сложилась следующим образом:</w:t>
      </w:r>
    </w:p>
    <w:p w:rsidR="00173CC1" w:rsidRPr="00173CC1" w:rsidRDefault="00173CC1" w:rsidP="00173CC1">
      <w:pPr>
        <w:ind w:firstLine="709"/>
        <w:jc w:val="both"/>
        <w:rPr>
          <w:szCs w:val="28"/>
        </w:rPr>
      </w:pPr>
      <w:r w:rsidRPr="00173CC1">
        <w:rPr>
          <w:szCs w:val="28"/>
        </w:rPr>
        <w:t xml:space="preserve">Впервые, с 2004 года, в республике в 2021 году зарегистрировано естественная убыль населения, связанная с пандемией новой </w:t>
      </w:r>
      <w:proofErr w:type="spellStart"/>
      <w:r w:rsidRPr="00173CC1">
        <w:rPr>
          <w:szCs w:val="28"/>
        </w:rPr>
        <w:t>коронавирусной</w:t>
      </w:r>
      <w:proofErr w:type="spellEnd"/>
      <w:r w:rsidRPr="00173CC1">
        <w:rPr>
          <w:szCs w:val="28"/>
        </w:rPr>
        <w:t xml:space="preserve"> инфекции </w:t>
      </w:r>
      <w:r w:rsidRPr="00173CC1">
        <w:rPr>
          <w:szCs w:val="28"/>
          <w:lang w:val="en-US"/>
        </w:rPr>
        <w:t>COVID</w:t>
      </w:r>
      <w:r w:rsidRPr="00173CC1">
        <w:rPr>
          <w:szCs w:val="28"/>
        </w:rPr>
        <w:t>-19: в 2021 году (– 2,6), 2020 году (+0,04).</w:t>
      </w:r>
    </w:p>
    <w:p w:rsidR="00173CC1" w:rsidRPr="00173CC1" w:rsidRDefault="00173CC1" w:rsidP="00173CC1">
      <w:pPr>
        <w:ind w:firstLine="709"/>
        <w:jc w:val="both"/>
        <w:rPr>
          <w:szCs w:val="28"/>
        </w:rPr>
      </w:pPr>
    </w:p>
    <w:p w:rsidR="00173CC1" w:rsidRPr="00173CC1" w:rsidRDefault="00173CC1" w:rsidP="00173CC1">
      <w:pPr>
        <w:ind w:firstLine="709"/>
        <w:jc w:val="both"/>
        <w:rPr>
          <w:szCs w:val="28"/>
        </w:rPr>
      </w:pPr>
      <w:r w:rsidRPr="00173CC1">
        <w:rPr>
          <w:szCs w:val="28"/>
        </w:rPr>
        <w:t xml:space="preserve">  Коэффициент общей смертности увеличен с 2020 года на 15,1%, коэффициент младенческой смертности увеличен на 6,4%.</w:t>
      </w:r>
    </w:p>
    <w:p w:rsidR="00173CC1" w:rsidRPr="00173CC1" w:rsidRDefault="00173CC1" w:rsidP="00173CC1">
      <w:pPr>
        <w:ind w:firstLine="709"/>
        <w:jc w:val="both"/>
        <w:rPr>
          <w:color w:val="000000"/>
          <w:szCs w:val="28"/>
        </w:rPr>
      </w:pPr>
      <w:r w:rsidRPr="00173CC1">
        <w:rPr>
          <w:color w:val="000000"/>
          <w:szCs w:val="28"/>
        </w:rPr>
        <w:t>Увеличены показатели смертности от основных и внешних причин, кроме смертности от туберкулеза (снижение на 66,6% в сравнение с 2020г.).</w:t>
      </w:r>
    </w:p>
    <w:p w:rsidR="00173CC1" w:rsidRPr="00173CC1" w:rsidRDefault="00173CC1" w:rsidP="00173CC1">
      <w:pPr>
        <w:ind w:firstLine="709"/>
        <w:jc w:val="both"/>
        <w:rPr>
          <w:szCs w:val="28"/>
        </w:rPr>
      </w:pPr>
      <w:r w:rsidRPr="00173CC1">
        <w:rPr>
          <w:szCs w:val="28"/>
        </w:rPr>
        <w:lastRenderedPageBreak/>
        <w:t>Смертность от болезней системы кровообращения по сравнению с 2020 годом увеличена на 6,0 %, от болезней дыхания на 30,7%, от дорожно-транспортных происшествий в 2 раза.</w:t>
      </w:r>
    </w:p>
    <w:p w:rsidR="00173CC1" w:rsidRPr="00173CC1" w:rsidRDefault="00173CC1" w:rsidP="00173CC1">
      <w:pPr>
        <w:ind w:firstLine="709"/>
        <w:jc w:val="both"/>
        <w:rPr>
          <w:szCs w:val="28"/>
        </w:rPr>
      </w:pPr>
      <w:r w:rsidRPr="00173CC1">
        <w:rPr>
          <w:szCs w:val="28"/>
        </w:rPr>
        <w:t>Главным результатом деятельности системы здравоохранения на всех уровнях является рост продолжительности жизни.</w:t>
      </w:r>
    </w:p>
    <w:p w:rsidR="00173CC1" w:rsidRPr="00173CC1" w:rsidRDefault="00173CC1" w:rsidP="00173CC1">
      <w:pPr>
        <w:ind w:firstLine="709"/>
        <w:jc w:val="both"/>
        <w:rPr>
          <w:szCs w:val="28"/>
        </w:rPr>
      </w:pPr>
      <w:r w:rsidRPr="00173CC1">
        <w:rPr>
          <w:szCs w:val="28"/>
        </w:rPr>
        <w:t>Ожидаемая продолжительность жизни в республике увеличилась, составив на 01.01.2021г.-73,47, 2020г.-76,21 (2021г. СКФО-73,75). Республика занимает по данному показателю пятое место по России, четвертое по СКФО.</w:t>
      </w:r>
    </w:p>
    <w:p w:rsidR="00173CC1" w:rsidRPr="00173CC1" w:rsidRDefault="00173CC1" w:rsidP="00173CC1">
      <w:pPr>
        <w:ind w:firstLine="709"/>
        <w:jc w:val="both"/>
        <w:rPr>
          <w:szCs w:val="28"/>
        </w:rPr>
      </w:pPr>
    </w:p>
    <w:p w:rsidR="00173CC1" w:rsidRPr="00173CC1" w:rsidRDefault="00173CC1" w:rsidP="00173CC1">
      <w:pPr>
        <w:ind w:firstLine="709"/>
        <w:jc w:val="both"/>
        <w:rPr>
          <w:szCs w:val="28"/>
        </w:rPr>
      </w:pPr>
      <w:r w:rsidRPr="00173CC1">
        <w:rPr>
          <w:szCs w:val="28"/>
        </w:rPr>
        <w:t xml:space="preserve">Медицинская помощь в республике оказывается в амбулаторных, стационарных условиях и в дневных стационарах. Во всех населенных пунктах имеются медицинские организации или их структурные подразделения. </w:t>
      </w:r>
    </w:p>
    <w:p w:rsidR="00173CC1" w:rsidRPr="00173CC1" w:rsidRDefault="00173CC1" w:rsidP="00173CC1">
      <w:pPr>
        <w:ind w:right="279" w:firstLine="708"/>
        <w:jc w:val="both"/>
        <w:rPr>
          <w:szCs w:val="28"/>
        </w:rPr>
      </w:pPr>
      <w:r w:rsidRPr="00173CC1">
        <w:rPr>
          <w:szCs w:val="28"/>
        </w:rPr>
        <w:t xml:space="preserve">Всего в систему здравоохранения Карачаево-Черкесской Республики входит 38 организаций. Медицинская помощь оказывается в 36 медицинских организациях: 32 - бюджетных, 1- казенное и 3- автономных. </w:t>
      </w:r>
    </w:p>
    <w:p w:rsidR="00173CC1" w:rsidRPr="00173CC1" w:rsidRDefault="00173CC1" w:rsidP="00173CC1">
      <w:pPr>
        <w:ind w:right="279" w:firstLine="708"/>
        <w:jc w:val="both"/>
        <w:rPr>
          <w:szCs w:val="28"/>
        </w:rPr>
      </w:pPr>
      <w:r w:rsidRPr="00173CC1">
        <w:rPr>
          <w:szCs w:val="28"/>
        </w:rPr>
        <w:t xml:space="preserve">В состав центральных районных больниц и поликлиник входят 19 участковых больниц, 27 врачебных амбулаторий, 79 фельдшерско-акушерских пунктов, 6 фельдшерских пунктов, 7 домовых хозяйств. </w:t>
      </w:r>
    </w:p>
    <w:p w:rsidR="00173CC1" w:rsidRPr="00173CC1" w:rsidRDefault="00173CC1" w:rsidP="00173CC1">
      <w:pPr>
        <w:ind w:firstLine="709"/>
        <w:jc w:val="both"/>
        <w:rPr>
          <w:szCs w:val="28"/>
        </w:rPr>
      </w:pPr>
      <w:r w:rsidRPr="00173CC1">
        <w:rPr>
          <w:szCs w:val="28"/>
        </w:rPr>
        <w:t xml:space="preserve">Плановая мощность амбулаторно-поликлинических учреждений - 10150 посещений в смену. Обеспеченность на 10 тыс. населения амбулаторно-поликлинической помощью - 218,0 посещений. Выполнено 2215447 посещений к врачам, включая профилактические. </w:t>
      </w:r>
    </w:p>
    <w:p w:rsidR="00173CC1" w:rsidRPr="00173CC1" w:rsidRDefault="00173CC1" w:rsidP="00173CC1">
      <w:pPr>
        <w:ind w:firstLine="709"/>
        <w:jc w:val="both"/>
        <w:rPr>
          <w:color w:val="000000"/>
          <w:szCs w:val="28"/>
        </w:rPr>
      </w:pPr>
      <w:r w:rsidRPr="00173CC1">
        <w:rPr>
          <w:szCs w:val="28"/>
        </w:rPr>
        <w:t>Построена трехуровневая система оказания медицинской</w:t>
      </w:r>
      <w:r w:rsidRPr="00173CC1">
        <w:rPr>
          <w:color w:val="000000"/>
          <w:szCs w:val="28"/>
        </w:rPr>
        <w:t xml:space="preserve"> помощи, с маршрутизацией пациентов в зависимости от профиля, остроты и тяжести заболевания, позволяющая осуществлять </w:t>
      </w:r>
      <w:proofErr w:type="spellStart"/>
      <w:r w:rsidRPr="00173CC1">
        <w:rPr>
          <w:color w:val="000000"/>
          <w:szCs w:val="28"/>
        </w:rPr>
        <w:t>этапность</w:t>
      </w:r>
      <w:proofErr w:type="spellEnd"/>
      <w:r w:rsidRPr="00173CC1">
        <w:rPr>
          <w:color w:val="000000"/>
          <w:szCs w:val="28"/>
        </w:rPr>
        <w:t xml:space="preserve"> оказания помощи, соблюдать принципы территориальности и профилактической направленности, а также позволяет компенсировать неравномерность развития амбулаторной и стационарной медицинской помощи. Оказание медицинской помощи населению организовано в соответствии с Порядками и стандартами медицинской помощи, утвержденными Министерством здравоохранения Российской Федерации.</w:t>
      </w:r>
    </w:p>
    <w:p w:rsidR="00173CC1" w:rsidRPr="00173CC1" w:rsidRDefault="00173CC1" w:rsidP="00173CC1">
      <w:pPr>
        <w:ind w:firstLine="709"/>
        <w:jc w:val="both"/>
        <w:rPr>
          <w:color w:val="000000"/>
          <w:szCs w:val="28"/>
        </w:rPr>
      </w:pPr>
      <w:r w:rsidRPr="00173CC1">
        <w:rPr>
          <w:szCs w:val="28"/>
        </w:rPr>
        <w:t>Численность всех работающих в медицинских организациях составила 10245 человек, из них 1737 врачей, 4808 средних медицинских работников.</w:t>
      </w:r>
    </w:p>
    <w:p w:rsidR="00173CC1" w:rsidRPr="00173CC1" w:rsidRDefault="00173CC1" w:rsidP="00173CC1">
      <w:pPr>
        <w:ind w:firstLine="709"/>
        <w:jc w:val="both"/>
        <w:rPr>
          <w:szCs w:val="28"/>
        </w:rPr>
      </w:pPr>
      <w:r w:rsidRPr="00173CC1">
        <w:rPr>
          <w:szCs w:val="28"/>
        </w:rPr>
        <w:t>Обеспеченность на 10 тыс. населения республики составляет врачами- 37,3 (2018 - 37,1), средними медработниками – 103,3 (в 2018г. – 103,1), младшим персоналом – 22,0 (в 2018- 22,6).</w:t>
      </w:r>
    </w:p>
    <w:p w:rsidR="00173CC1" w:rsidRPr="00173CC1" w:rsidRDefault="00173CC1" w:rsidP="00173CC1">
      <w:pPr>
        <w:ind w:firstLine="709"/>
        <w:jc w:val="both"/>
        <w:rPr>
          <w:color w:val="000000"/>
          <w:szCs w:val="28"/>
        </w:rPr>
      </w:pPr>
      <w:r w:rsidRPr="00173CC1">
        <w:rPr>
          <w:szCs w:val="28"/>
        </w:rPr>
        <w:t>Благодаря мероприятиям, проводимым Министерством</w:t>
      </w:r>
      <w:r w:rsidRPr="00173CC1">
        <w:rPr>
          <w:color w:val="000000"/>
          <w:szCs w:val="28"/>
        </w:rPr>
        <w:t xml:space="preserve"> здравоохранения Российской Федерации по привлечению в сельские местности регионов специалистов, с выплатой 1 миллиона рублей за счет средств Федерального фонда обязательного медицинского страхования (далее – ФОМС), наблюдалась динамика увеличения врачебных кадров, так в 2012 года принято 238 врачей, в 2018 году  программа возобновлена, привлечено 64 врача, в 2019 году привлечено 10 врачей, в 2020 году привлечено 25 врачей, в 2021 и 2022 годах привлечено 21 врачей.  </w:t>
      </w:r>
    </w:p>
    <w:p w:rsidR="00173CC1" w:rsidRPr="00173CC1" w:rsidRDefault="00173CC1" w:rsidP="00173CC1">
      <w:pPr>
        <w:ind w:firstLine="709"/>
        <w:jc w:val="both"/>
        <w:rPr>
          <w:color w:val="000000"/>
          <w:szCs w:val="28"/>
        </w:rPr>
      </w:pPr>
      <w:r w:rsidRPr="00173CC1">
        <w:rPr>
          <w:color w:val="000000"/>
          <w:szCs w:val="28"/>
        </w:rPr>
        <w:t xml:space="preserve">В 2016 году дан старт принципиально новой системе допуска к профессиональной медицинской деятельности через проведение </w:t>
      </w:r>
      <w:r w:rsidRPr="00173CC1">
        <w:rPr>
          <w:color w:val="000000"/>
          <w:szCs w:val="28"/>
        </w:rPr>
        <w:lastRenderedPageBreak/>
        <w:t>профессиональным сообществом аккредитации по международному стандарту. В 2016 году аккредитацию проходили выпускники медицинских институтов по специальности «Стоматология» и по специальности «Фармация», в 2017 году по всем специальностям группы «Здравоохранение и медицина», а до конца 2021 года – на всех медицинских специалистов отрасли. Республика тоже активно включилась в работу по новой системе допуска.</w:t>
      </w:r>
    </w:p>
    <w:p w:rsidR="00173CC1" w:rsidRPr="00173CC1" w:rsidRDefault="00173CC1" w:rsidP="00173CC1">
      <w:pPr>
        <w:ind w:firstLine="709"/>
        <w:jc w:val="both"/>
        <w:rPr>
          <w:color w:val="000000"/>
          <w:szCs w:val="28"/>
        </w:rPr>
      </w:pPr>
      <w:r w:rsidRPr="00173CC1">
        <w:rPr>
          <w:color w:val="000000"/>
          <w:szCs w:val="28"/>
        </w:rPr>
        <w:t>Основными направлениями в работе с медицинскими кадрами определены: стабилизация численности врачей в регионе, повышение их профессионального уровня, качества подготовки и переподготовки, предоставление жилья, выплата достойной заработной платы, создание эффективных систем стимулирования, обеспечение льготами.</w:t>
      </w:r>
    </w:p>
    <w:p w:rsidR="00173CC1" w:rsidRPr="00173CC1" w:rsidRDefault="00173CC1" w:rsidP="00173CC1">
      <w:pPr>
        <w:ind w:firstLine="709"/>
        <w:jc w:val="both"/>
        <w:rPr>
          <w:color w:val="000000"/>
          <w:szCs w:val="28"/>
        </w:rPr>
      </w:pPr>
      <w:r w:rsidRPr="00173CC1">
        <w:rPr>
          <w:color w:val="000000"/>
          <w:szCs w:val="28"/>
        </w:rPr>
        <w:t xml:space="preserve">В республике достигнуты индикаторы по заработной плате по всем категориям. </w:t>
      </w:r>
    </w:p>
    <w:p w:rsidR="00173CC1" w:rsidRPr="00173CC1" w:rsidRDefault="00173CC1" w:rsidP="00173CC1">
      <w:pPr>
        <w:ind w:firstLine="709"/>
        <w:jc w:val="both"/>
        <w:rPr>
          <w:color w:val="000000"/>
          <w:szCs w:val="28"/>
        </w:rPr>
      </w:pPr>
      <w:r w:rsidRPr="00173CC1">
        <w:rPr>
          <w:color w:val="000000"/>
          <w:szCs w:val="28"/>
        </w:rPr>
        <w:t xml:space="preserve">Все структурные преобразования в здравоохранение республики направлены, прежде всего, на повышение доступности и качества медицинской помощи. </w:t>
      </w:r>
    </w:p>
    <w:p w:rsidR="00173CC1" w:rsidRPr="00173CC1" w:rsidRDefault="00173CC1" w:rsidP="00173CC1">
      <w:pPr>
        <w:ind w:firstLine="709"/>
        <w:jc w:val="both"/>
        <w:rPr>
          <w:color w:val="000000"/>
          <w:szCs w:val="28"/>
        </w:rPr>
      </w:pPr>
      <w:r w:rsidRPr="00173CC1">
        <w:rPr>
          <w:color w:val="000000"/>
          <w:szCs w:val="28"/>
        </w:rPr>
        <w:t xml:space="preserve">Благодаря продолжающейся модернизации здравоохранения в части укрепления материально-технической базы во всех учреждениях здравоохранения созданы равные условия по оказанию неотложной, первичной медико-санитарной помощи, расширен спектр диагностических и лечебных манипуляций, все машины скорой помощи обеспечены системой </w:t>
      </w:r>
      <w:r w:rsidRPr="00173CC1">
        <w:rPr>
          <w:bCs/>
          <w:color w:val="000000"/>
          <w:szCs w:val="28"/>
          <w:shd w:val="clear" w:color="auto" w:fill="FFFFFF"/>
        </w:rPr>
        <w:t>глобальной навигационной спутниковой системы (далее -</w:t>
      </w:r>
      <w:r w:rsidRPr="00173CC1">
        <w:rPr>
          <w:color w:val="000000"/>
          <w:szCs w:val="28"/>
          <w:shd w:val="clear" w:color="auto" w:fill="FFFFFF"/>
        </w:rPr>
        <w:t> </w:t>
      </w:r>
      <w:r w:rsidRPr="00173CC1">
        <w:rPr>
          <w:color w:val="000000"/>
          <w:szCs w:val="28"/>
        </w:rPr>
        <w:t xml:space="preserve"> ГЛОНАСС).  </w:t>
      </w:r>
    </w:p>
    <w:p w:rsidR="00173CC1" w:rsidRPr="00173CC1" w:rsidRDefault="00173CC1" w:rsidP="00173CC1">
      <w:pPr>
        <w:ind w:firstLine="709"/>
        <w:jc w:val="both"/>
        <w:rPr>
          <w:color w:val="000000"/>
          <w:szCs w:val="28"/>
        </w:rPr>
      </w:pPr>
      <w:r w:rsidRPr="00173CC1">
        <w:rPr>
          <w:color w:val="000000"/>
          <w:szCs w:val="28"/>
        </w:rPr>
        <w:t>Проводится работа по развитию информатизации в здравоохранении.</w:t>
      </w:r>
    </w:p>
    <w:p w:rsidR="00173CC1" w:rsidRPr="00173CC1" w:rsidRDefault="00173CC1" w:rsidP="00173CC1">
      <w:pPr>
        <w:ind w:firstLine="709"/>
        <w:jc w:val="both"/>
        <w:rPr>
          <w:color w:val="000000"/>
          <w:szCs w:val="28"/>
        </w:rPr>
      </w:pPr>
      <w:r w:rsidRPr="00173CC1">
        <w:rPr>
          <w:color w:val="000000"/>
          <w:szCs w:val="28"/>
        </w:rPr>
        <w:t xml:space="preserve">Обновлен санитарный транспорт </w:t>
      </w:r>
      <w:r w:rsidRPr="00173CC1">
        <w:rPr>
          <w:color w:val="000000"/>
          <w:szCs w:val="28"/>
          <w:lang w:val="en-US"/>
        </w:rPr>
        <w:t>c</w:t>
      </w:r>
      <w:r w:rsidRPr="00173CC1">
        <w:rPr>
          <w:color w:val="000000"/>
          <w:szCs w:val="28"/>
        </w:rPr>
        <w:t xml:space="preserve"> 2019 года по 2021 год на 33 единицы.                 </w:t>
      </w:r>
    </w:p>
    <w:p w:rsidR="00173CC1" w:rsidRPr="00173CC1" w:rsidRDefault="00173CC1" w:rsidP="00173CC1">
      <w:pPr>
        <w:ind w:firstLine="709"/>
        <w:jc w:val="both"/>
        <w:rPr>
          <w:color w:val="000000"/>
          <w:szCs w:val="28"/>
        </w:rPr>
      </w:pPr>
      <w:r w:rsidRPr="00173CC1">
        <w:rPr>
          <w:color w:val="000000"/>
          <w:szCs w:val="28"/>
        </w:rPr>
        <w:t xml:space="preserve">Ежегодно для медицинских организаций закупается медицинское оборудование в соответствии с порядками оказания медицинской помощи. </w:t>
      </w:r>
    </w:p>
    <w:p w:rsidR="00173CC1" w:rsidRPr="00173CC1" w:rsidRDefault="00173CC1" w:rsidP="00173CC1">
      <w:pPr>
        <w:ind w:firstLine="709"/>
        <w:jc w:val="both"/>
        <w:rPr>
          <w:szCs w:val="28"/>
        </w:rPr>
      </w:pPr>
      <w:r w:rsidRPr="00173CC1">
        <w:rPr>
          <w:szCs w:val="28"/>
        </w:rPr>
        <w:t xml:space="preserve">За 6 лет построено 17 новых зданий для фельдшерско-акушерских пунктов (далее – ФАП), ранее отремонтировано 42 </w:t>
      </w:r>
      <w:proofErr w:type="spellStart"/>
      <w:r w:rsidRPr="00173CC1">
        <w:rPr>
          <w:szCs w:val="28"/>
        </w:rPr>
        <w:t>ФАПа</w:t>
      </w:r>
      <w:proofErr w:type="spellEnd"/>
      <w:r w:rsidRPr="00173CC1">
        <w:rPr>
          <w:szCs w:val="28"/>
        </w:rPr>
        <w:t>.</w:t>
      </w:r>
    </w:p>
    <w:p w:rsidR="00173CC1" w:rsidRPr="00173CC1" w:rsidRDefault="00173CC1" w:rsidP="00173CC1">
      <w:pPr>
        <w:ind w:firstLine="709"/>
        <w:jc w:val="both"/>
        <w:rPr>
          <w:color w:val="000000"/>
          <w:szCs w:val="28"/>
        </w:rPr>
      </w:pPr>
      <w:r w:rsidRPr="00173CC1">
        <w:rPr>
          <w:color w:val="000000"/>
          <w:szCs w:val="28"/>
        </w:rPr>
        <w:t xml:space="preserve">Продолжена работа по повышению доступности специализированной помощи: </w:t>
      </w:r>
    </w:p>
    <w:p w:rsidR="00173CC1" w:rsidRPr="00173CC1" w:rsidRDefault="00173CC1" w:rsidP="00173CC1">
      <w:pPr>
        <w:ind w:firstLine="709"/>
        <w:jc w:val="both"/>
        <w:rPr>
          <w:color w:val="000000"/>
          <w:szCs w:val="28"/>
        </w:rPr>
      </w:pPr>
      <w:r w:rsidRPr="00173CC1">
        <w:rPr>
          <w:color w:val="000000"/>
          <w:szCs w:val="28"/>
        </w:rPr>
        <w:t>улучшено материально-техническое оснащение медицинских организаций Карачаево-Черкесской Республики, оказывающих помощь женщинам в период беременности, родов и в послеродовом периоде и новорожденным: приобретено медицинское оборудование и лекарственные средства учреждениями (подразделениями) родовспоможения в том числе женскими консультациями, родильными отделениями, перинатальным центром за счет средств родовых сертификатов;</w:t>
      </w:r>
    </w:p>
    <w:p w:rsidR="00173CC1" w:rsidRPr="00173CC1" w:rsidRDefault="00173CC1" w:rsidP="00173CC1">
      <w:pPr>
        <w:ind w:firstLine="709"/>
        <w:jc w:val="both"/>
        <w:rPr>
          <w:color w:val="000000"/>
          <w:szCs w:val="28"/>
        </w:rPr>
      </w:pPr>
      <w:r w:rsidRPr="00173CC1">
        <w:rPr>
          <w:color w:val="000000"/>
          <w:szCs w:val="28"/>
        </w:rPr>
        <w:t xml:space="preserve">В рамках совершенствования системы оказания медицинской помощи больным онкологическими заболеваниями функционируют первичные онкологические кабинеты во всех амбулаторно-поликлинических учреждениях здравоохранения районов и городов, направленные на раннее выявление </w:t>
      </w:r>
      <w:proofErr w:type="spellStart"/>
      <w:r w:rsidRPr="00173CC1">
        <w:rPr>
          <w:color w:val="000000"/>
          <w:szCs w:val="28"/>
        </w:rPr>
        <w:t>онкопатологии</w:t>
      </w:r>
      <w:proofErr w:type="spellEnd"/>
      <w:r w:rsidRPr="00173CC1">
        <w:rPr>
          <w:color w:val="000000"/>
          <w:szCs w:val="28"/>
        </w:rPr>
        <w:t>, своевременную диагностику и лечение.</w:t>
      </w:r>
    </w:p>
    <w:p w:rsidR="00173CC1" w:rsidRPr="00173CC1" w:rsidRDefault="00173CC1" w:rsidP="00173CC1">
      <w:pPr>
        <w:ind w:firstLine="709"/>
        <w:jc w:val="both"/>
        <w:rPr>
          <w:szCs w:val="28"/>
        </w:rPr>
      </w:pPr>
      <w:r w:rsidRPr="00173CC1">
        <w:rPr>
          <w:szCs w:val="28"/>
        </w:rPr>
        <w:t xml:space="preserve">Благодаря внедрению правильной маршрутизации больных с сердечно-сосудистыми заболеваниями число госпитализированных в первичное сосудистое отделение и региональный сосудистый центр увеличилось на 46%. </w:t>
      </w:r>
    </w:p>
    <w:p w:rsidR="00173CC1" w:rsidRPr="00173CC1" w:rsidRDefault="00173CC1" w:rsidP="00173CC1">
      <w:pPr>
        <w:ind w:firstLine="709"/>
        <w:jc w:val="both"/>
        <w:rPr>
          <w:color w:val="000000"/>
          <w:szCs w:val="28"/>
        </w:rPr>
      </w:pPr>
      <w:r w:rsidRPr="00173CC1">
        <w:rPr>
          <w:szCs w:val="28"/>
        </w:rPr>
        <w:lastRenderedPageBreak/>
        <w:t xml:space="preserve">Эффективная работа Регионального сосудистого центра вносит большой вклад в снижение смертности от болезней системы кровообращения в Карачаево-Черкесской Республике. </w:t>
      </w:r>
      <w:r w:rsidRPr="00173CC1">
        <w:rPr>
          <w:color w:val="000000"/>
          <w:szCs w:val="28"/>
        </w:rPr>
        <w:t>Повысилась доступность востребованных видов высокотехнологичной медицинской помощи по профилям «сердечно-сосудистая хирургия», «онкология», «урология», «ревматология», «эндокринология», «травматология», «челюстно-лицевая хирургия».</w:t>
      </w:r>
    </w:p>
    <w:p w:rsidR="00173CC1" w:rsidRPr="00173CC1" w:rsidRDefault="00173CC1" w:rsidP="00173CC1">
      <w:pPr>
        <w:ind w:firstLine="709"/>
        <w:jc w:val="both"/>
        <w:rPr>
          <w:color w:val="000000"/>
          <w:szCs w:val="28"/>
        </w:rPr>
      </w:pPr>
      <w:r w:rsidRPr="00173CC1">
        <w:rPr>
          <w:color w:val="000000"/>
          <w:szCs w:val="28"/>
        </w:rPr>
        <w:t>Одним из приоритетных направлений в здравоохранении республики остаётся первичная медико-санитарная помощь, неотъемлемой частью которой является профилактика.</w:t>
      </w:r>
    </w:p>
    <w:p w:rsidR="00173CC1" w:rsidRPr="00173CC1" w:rsidRDefault="00173CC1" w:rsidP="00173CC1">
      <w:pPr>
        <w:ind w:firstLine="709"/>
        <w:jc w:val="both"/>
        <w:rPr>
          <w:color w:val="000000"/>
          <w:szCs w:val="28"/>
        </w:rPr>
      </w:pPr>
      <w:r w:rsidRPr="00173CC1">
        <w:rPr>
          <w:color w:val="000000"/>
          <w:szCs w:val="28"/>
        </w:rPr>
        <w:t xml:space="preserve">Для реализации мероприятий по профилактике заболеваний и формирования здорового образа жизни (далее – ЗОЖ) на республиканском уровне создан региональный центр общественного здоровья и медицинской профилактики, а также 7 муниципальных центров общественного здоровья в городе Черкесске, </w:t>
      </w:r>
      <w:proofErr w:type="spellStart"/>
      <w:r w:rsidRPr="00173CC1">
        <w:rPr>
          <w:color w:val="000000"/>
          <w:szCs w:val="28"/>
        </w:rPr>
        <w:t>Зеленчукском</w:t>
      </w:r>
      <w:proofErr w:type="spellEnd"/>
      <w:r w:rsidRPr="00173CC1">
        <w:rPr>
          <w:color w:val="000000"/>
          <w:szCs w:val="28"/>
        </w:rPr>
        <w:t xml:space="preserve">, </w:t>
      </w:r>
      <w:proofErr w:type="spellStart"/>
      <w:r w:rsidRPr="00173CC1">
        <w:rPr>
          <w:color w:val="000000"/>
          <w:szCs w:val="28"/>
        </w:rPr>
        <w:t>Урупском</w:t>
      </w:r>
      <w:proofErr w:type="spellEnd"/>
      <w:r w:rsidRPr="00173CC1">
        <w:rPr>
          <w:color w:val="000000"/>
          <w:szCs w:val="28"/>
        </w:rPr>
        <w:t>, Адыге-</w:t>
      </w:r>
      <w:proofErr w:type="spellStart"/>
      <w:r w:rsidRPr="00173CC1">
        <w:rPr>
          <w:color w:val="000000"/>
          <w:szCs w:val="28"/>
        </w:rPr>
        <w:t>Хабльском</w:t>
      </w:r>
      <w:proofErr w:type="spellEnd"/>
      <w:r w:rsidRPr="00173CC1">
        <w:rPr>
          <w:color w:val="000000"/>
          <w:szCs w:val="28"/>
        </w:rPr>
        <w:t xml:space="preserve">, Абазинском, Ногайском, </w:t>
      </w:r>
      <w:proofErr w:type="spellStart"/>
      <w:r w:rsidRPr="00173CC1">
        <w:rPr>
          <w:color w:val="000000"/>
          <w:szCs w:val="28"/>
        </w:rPr>
        <w:t>Малокарачаевском</w:t>
      </w:r>
      <w:proofErr w:type="spellEnd"/>
      <w:r w:rsidRPr="00173CC1">
        <w:rPr>
          <w:color w:val="000000"/>
          <w:szCs w:val="28"/>
        </w:rPr>
        <w:t xml:space="preserve"> районах. В рамках деятельности муниципальных центров общественного здоровья созданы и утверждены 8 муниципальных программ по укреплению общественного здоровья. </w:t>
      </w:r>
    </w:p>
    <w:p w:rsidR="00173CC1" w:rsidRPr="00173CC1" w:rsidRDefault="00173CC1" w:rsidP="00173CC1">
      <w:pPr>
        <w:ind w:firstLine="709"/>
        <w:jc w:val="both"/>
        <w:rPr>
          <w:color w:val="000000"/>
          <w:szCs w:val="28"/>
        </w:rPr>
      </w:pPr>
      <w:r w:rsidRPr="00173CC1">
        <w:rPr>
          <w:color w:val="000000"/>
          <w:szCs w:val="28"/>
        </w:rPr>
        <w:t>Функционирует 2 центра здоровья для взрослых и детей.</w:t>
      </w:r>
    </w:p>
    <w:p w:rsidR="00173CC1" w:rsidRPr="00173CC1" w:rsidRDefault="00173CC1" w:rsidP="00173CC1">
      <w:pPr>
        <w:ind w:firstLine="709"/>
        <w:jc w:val="both"/>
        <w:rPr>
          <w:color w:val="000000"/>
          <w:szCs w:val="28"/>
        </w:rPr>
      </w:pPr>
      <w:r w:rsidRPr="00173CC1">
        <w:rPr>
          <w:color w:val="000000"/>
          <w:szCs w:val="28"/>
        </w:rPr>
        <w:t>Активно реализуются программы диспансеризации взрослого и детского населения, при проведении которых широко используются центры Здоровья и мобильные комплексы. В 2021 году совершенно 8 выездов мобильных бригад в 8 районов республики и осмотрено 752 человек.</w:t>
      </w:r>
    </w:p>
    <w:p w:rsidR="00173CC1" w:rsidRPr="00173CC1" w:rsidRDefault="00173CC1" w:rsidP="00173CC1">
      <w:pPr>
        <w:ind w:firstLine="708"/>
        <w:jc w:val="both"/>
        <w:rPr>
          <w:color w:val="000000"/>
          <w:szCs w:val="28"/>
        </w:rPr>
      </w:pPr>
      <w:r w:rsidRPr="00173CC1">
        <w:rPr>
          <w:color w:val="000000"/>
          <w:szCs w:val="28"/>
        </w:rPr>
        <w:t xml:space="preserve">Ежегодно проводятся выездные акции по бесплатному и добровольному тестированию на </w:t>
      </w:r>
      <w:r w:rsidRPr="00173CC1">
        <w:rPr>
          <w:bCs/>
          <w:color w:val="000000"/>
          <w:szCs w:val="28"/>
          <w:shd w:val="clear" w:color="auto" w:fill="FFFFFF"/>
        </w:rPr>
        <w:t>вирус иммунодефицита человека</w:t>
      </w:r>
      <w:r w:rsidRPr="00173CC1">
        <w:rPr>
          <w:color w:val="000000"/>
          <w:szCs w:val="28"/>
        </w:rPr>
        <w:t xml:space="preserve"> (далее – ВИЧ), а в целях раннего выявления онкологических заболеваний организованы выезды онкологических бригад в муниципальные районы.</w:t>
      </w:r>
    </w:p>
    <w:p w:rsidR="00173CC1" w:rsidRPr="00173CC1" w:rsidRDefault="00173CC1" w:rsidP="00173CC1">
      <w:pPr>
        <w:ind w:firstLine="709"/>
        <w:jc w:val="both"/>
        <w:rPr>
          <w:color w:val="000000"/>
          <w:szCs w:val="28"/>
        </w:rPr>
      </w:pPr>
      <w:r w:rsidRPr="00173CC1">
        <w:rPr>
          <w:color w:val="000000"/>
          <w:szCs w:val="28"/>
        </w:rPr>
        <w:t xml:space="preserve">Волонтерское движение, в которое входят студенты медицинского колледжа, курирующие специализированный Дом ребёнка и Ветеранов Великой отечественной войны, активно развивается за счёт созданного общественного движения «Волонтеры – медики» с привлечением </w:t>
      </w:r>
      <w:r w:rsidRPr="00173CC1">
        <w:rPr>
          <w:szCs w:val="28"/>
        </w:rPr>
        <w:t xml:space="preserve">студентов медицинского </w:t>
      </w:r>
      <w:r w:rsidRPr="00173CC1">
        <w:rPr>
          <w:color w:val="000000"/>
          <w:szCs w:val="28"/>
        </w:rPr>
        <w:t xml:space="preserve">факультета </w:t>
      </w:r>
      <w:proofErr w:type="spellStart"/>
      <w:r w:rsidRPr="00173CC1">
        <w:rPr>
          <w:color w:val="000000"/>
          <w:szCs w:val="28"/>
        </w:rPr>
        <w:t>Северо</w:t>
      </w:r>
      <w:proofErr w:type="spellEnd"/>
      <w:r w:rsidRPr="00173CC1">
        <w:rPr>
          <w:color w:val="000000"/>
          <w:szCs w:val="28"/>
        </w:rPr>
        <w:t xml:space="preserve"> -Кавказской государственной академии.</w:t>
      </w:r>
    </w:p>
    <w:p w:rsidR="00173CC1" w:rsidRPr="00173CC1" w:rsidRDefault="00173CC1" w:rsidP="00173CC1">
      <w:pPr>
        <w:ind w:firstLine="708"/>
        <w:jc w:val="both"/>
        <w:rPr>
          <w:color w:val="000000"/>
          <w:szCs w:val="28"/>
        </w:rPr>
      </w:pPr>
      <w:r w:rsidRPr="00173CC1">
        <w:rPr>
          <w:color w:val="000000"/>
          <w:szCs w:val="28"/>
        </w:rPr>
        <w:t>В республике активно ведется работа по повышению качества жизни пожилых людей.</w:t>
      </w:r>
    </w:p>
    <w:p w:rsidR="00173CC1" w:rsidRPr="00173CC1" w:rsidRDefault="00173CC1" w:rsidP="00173CC1">
      <w:pPr>
        <w:ind w:firstLine="709"/>
        <w:jc w:val="both"/>
        <w:rPr>
          <w:color w:val="000000"/>
          <w:szCs w:val="28"/>
        </w:rPr>
      </w:pPr>
      <w:r w:rsidRPr="00173CC1">
        <w:rPr>
          <w:color w:val="000000"/>
          <w:szCs w:val="28"/>
        </w:rPr>
        <w:t xml:space="preserve">Открыто гериатрическое отделение в Черкесской городской поликлинике и 10 кабинетов во всех районах республики. Ведется мониторинг лиц преклонного возраста (старше 80 лет). С 2017 года в республике функционирует лечебно-реабилитационный центр, в котором оказывается помощь пациентам с </w:t>
      </w:r>
      <w:proofErr w:type="spellStart"/>
      <w:r w:rsidRPr="00173CC1">
        <w:rPr>
          <w:color w:val="000000"/>
          <w:szCs w:val="28"/>
        </w:rPr>
        <w:t>постковидным</w:t>
      </w:r>
      <w:proofErr w:type="spellEnd"/>
      <w:r w:rsidRPr="00173CC1">
        <w:rPr>
          <w:color w:val="000000"/>
          <w:szCs w:val="28"/>
        </w:rPr>
        <w:t xml:space="preserve"> синдромом, с повреждением периферической нервной систем</w:t>
      </w:r>
      <w:r w:rsidRPr="00173CC1">
        <w:rPr>
          <w:color w:val="000000"/>
          <w:szCs w:val="28"/>
          <w:lang w:val="en-US"/>
        </w:rPr>
        <w:t>s</w:t>
      </w:r>
      <w:r w:rsidRPr="00173CC1">
        <w:rPr>
          <w:color w:val="000000"/>
          <w:szCs w:val="28"/>
        </w:rPr>
        <w:t xml:space="preserve">, по </w:t>
      </w:r>
      <w:proofErr w:type="spellStart"/>
      <w:r w:rsidRPr="00173CC1">
        <w:rPr>
          <w:color w:val="000000"/>
          <w:szCs w:val="28"/>
        </w:rPr>
        <w:t>нейро</w:t>
      </w:r>
      <w:proofErr w:type="spellEnd"/>
      <w:r w:rsidRPr="00173CC1">
        <w:rPr>
          <w:color w:val="000000"/>
          <w:szCs w:val="28"/>
        </w:rPr>
        <w:t xml:space="preserve">- и </w:t>
      </w:r>
      <w:proofErr w:type="spellStart"/>
      <w:r w:rsidRPr="00173CC1">
        <w:rPr>
          <w:color w:val="000000"/>
          <w:szCs w:val="28"/>
        </w:rPr>
        <w:t>кардиореабилитации</w:t>
      </w:r>
      <w:proofErr w:type="spellEnd"/>
      <w:r w:rsidRPr="00173CC1">
        <w:rPr>
          <w:color w:val="000000"/>
          <w:szCs w:val="28"/>
        </w:rPr>
        <w:t>.</w:t>
      </w:r>
    </w:p>
    <w:p w:rsidR="00173CC1" w:rsidRPr="00173CC1" w:rsidRDefault="00173CC1" w:rsidP="00173CC1">
      <w:pPr>
        <w:ind w:firstLine="709"/>
        <w:jc w:val="both"/>
        <w:rPr>
          <w:color w:val="000000"/>
          <w:szCs w:val="28"/>
        </w:rPr>
      </w:pPr>
      <w:r w:rsidRPr="00173CC1">
        <w:rPr>
          <w:color w:val="000000"/>
          <w:szCs w:val="28"/>
        </w:rPr>
        <w:t xml:space="preserve">За счет развития службы крови в Карачаево-Черкесской Республике осуществлялось 100% соблюдение </w:t>
      </w:r>
      <w:proofErr w:type="spellStart"/>
      <w:r w:rsidRPr="00173CC1">
        <w:rPr>
          <w:color w:val="000000"/>
          <w:szCs w:val="28"/>
        </w:rPr>
        <w:t>холодовой</w:t>
      </w:r>
      <w:proofErr w:type="spellEnd"/>
      <w:r w:rsidRPr="00173CC1">
        <w:rPr>
          <w:color w:val="000000"/>
          <w:szCs w:val="28"/>
        </w:rPr>
        <w:t xml:space="preserve"> цепи на этапах заготовки, переработки, хранения и транспортировки, хранения крови и ее компонентов и препаратов, что обеспечило современный уровень качества и безопасности компонентов крови.</w:t>
      </w:r>
    </w:p>
    <w:p w:rsidR="00173CC1" w:rsidRPr="00173CC1" w:rsidRDefault="00173CC1" w:rsidP="00173CC1">
      <w:pPr>
        <w:ind w:firstLine="709"/>
        <w:jc w:val="both"/>
        <w:rPr>
          <w:color w:val="000000"/>
          <w:szCs w:val="28"/>
        </w:rPr>
      </w:pPr>
      <w:r w:rsidRPr="00173CC1">
        <w:rPr>
          <w:color w:val="000000"/>
          <w:szCs w:val="28"/>
        </w:rPr>
        <w:t xml:space="preserve">В рамках совершенствования оказания скорой, в том числе скорой специализированной, медицинской помощи, медицинской эвакуации населения </w:t>
      </w:r>
      <w:r w:rsidRPr="00173CC1">
        <w:rPr>
          <w:color w:val="000000"/>
          <w:szCs w:val="28"/>
        </w:rPr>
        <w:lastRenderedPageBreak/>
        <w:t xml:space="preserve">республики и оснащение всех станций (отделений) скорой медицинской помощи республики автоматизированной системой ГЛОНАСС, доля выездов бригад скорой медицинской помощи со временем </w:t>
      </w:r>
      <w:proofErr w:type="spellStart"/>
      <w:r w:rsidRPr="00173CC1">
        <w:rPr>
          <w:color w:val="000000"/>
          <w:szCs w:val="28"/>
        </w:rPr>
        <w:t>доезда</w:t>
      </w:r>
      <w:proofErr w:type="spellEnd"/>
      <w:r w:rsidRPr="00173CC1">
        <w:rPr>
          <w:color w:val="000000"/>
          <w:szCs w:val="28"/>
        </w:rPr>
        <w:t xml:space="preserve"> до больного менее   20 минут в республике   составила 94,3%. </w:t>
      </w:r>
    </w:p>
    <w:p w:rsidR="00173CC1" w:rsidRPr="00173CC1" w:rsidRDefault="00173CC1" w:rsidP="00173CC1">
      <w:pPr>
        <w:ind w:firstLine="708"/>
        <w:jc w:val="both"/>
        <w:rPr>
          <w:color w:val="000000"/>
          <w:szCs w:val="28"/>
        </w:rPr>
      </w:pPr>
      <w:r w:rsidRPr="00173CC1">
        <w:rPr>
          <w:color w:val="000000"/>
          <w:szCs w:val="28"/>
        </w:rPr>
        <w:t xml:space="preserve">Для оказания специализированной скорой медицинской помощи    в 2021 году круглосуточно находились на дежурстве 5 реанимационных бригад республиканского </w:t>
      </w:r>
      <w:r w:rsidRPr="00173CC1">
        <w:rPr>
          <w:bCs/>
          <w:color w:val="000000"/>
          <w:szCs w:val="28"/>
          <w:shd w:val="clear" w:color="auto" w:fill="FFFFFF"/>
        </w:rPr>
        <w:t>центра</w:t>
      </w:r>
      <w:r w:rsidRPr="00173CC1">
        <w:rPr>
          <w:color w:val="000000"/>
          <w:szCs w:val="28"/>
          <w:shd w:val="clear" w:color="auto" w:fill="FFFFFF"/>
        </w:rPr>
        <w:t> </w:t>
      </w:r>
      <w:r w:rsidRPr="00173CC1">
        <w:rPr>
          <w:bCs/>
          <w:color w:val="000000"/>
          <w:szCs w:val="28"/>
          <w:shd w:val="clear" w:color="auto" w:fill="FFFFFF"/>
        </w:rPr>
        <w:t>медицины</w:t>
      </w:r>
      <w:r w:rsidRPr="00173CC1">
        <w:rPr>
          <w:color w:val="000000"/>
          <w:szCs w:val="28"/>
          <w:shd w:val="clear" w:color="auto" w:fill="FFFFFF"/>
        </w:rPr>
        <w:t> </w:t>
      </w:r>
      <w:r w:rsidRPr="00173CC1">
        <w:rPr>
          <w:bCs/>
          <w:color w:val="000000"/>
          <w:szCs w:val="28"/>
          <w:shd w:val="clear" w:color="auto" w:fill="FFFFFF"/>
        </w:rPr>
        <w:t>катастроф и скорой медицинской помощи</w:t>
      </w:r>
      <w:r w:rsidRPr="00173CC1">
        <w:rPr>
          <w:color w:val="000000"/>
          <w:szCs w:val="28"/>
        </w:rPr>
        <w:t xml:space="preserve"> (далее – РЦМК и СМП).  </w:t>
      </w:r>
    </w:p>
    <w:p w:rsidR="00173CC1" w:rsidRPr="00173CC1" w:rsidRDefault="00173CC1" w:rsidP="00173CC1">
      <w:pPr>
        <w:ind w:firstLine="708"/>
        <w:jc w:val="both"/>
        <w:rPr>
          <w:b/>
          <w:bCs/>
          <w:color w:val="000000"/>
          <w:szCs w:val="28"/>
        </w:rPr>
      </w:pPr>
    </w:p>
    <w:p w:rsidR="00173CC1" w:rsidRPr="00173CC1" w:rsidRDefault="00173CC1" w:rsidP="00173CC1">
      <w:pPr>
        <w:ind w:firstLine="709"/>
        <w:jc w:val="center"/>
        <w:rPr>
          <w:b/>
          <w:bCs/>
          <w:color w:val="000000"/>
          <w:szCs w:val="28"/>
        </w:rPr>
      </w:pPr>
      <w:r w:rsidRPr="00173CC1">
        <w:rPr>
          <w:b/>
          <w:bCs/>
          <w:color w:val="000000"/>
          <w:szCs w:val="28"/>
        </w:rPr>
        <w:t>2. Цель и задачи государственной программы</w:t>
      </w:r>
    </w:p>
    <w:p w:rsidR="00173CC1" w:rsidRPr="00173CC1" w:rsidRDefault="00173CC1" w:rsidP="00173CC1">
      <w:pPr>
        <w:ind w:firstLine="709"/>
        <w:jc w:val="center"/>
        <w:rPr>
          <w:b/>
          <w:bCs/>
          <w:color w:val="000000"/>
          <w:szCs w:val="28"/>
        </w:rPr>
      </w:pPr>
    </w:p>
    <w:p w:rsidR="00173CC1" w:rsidRPr="00173CC1" w:rsidRDefault="00173CC1" w:rsidP="00173CC1">
      <w:pPr>
        <w:ind w:firstLine="709"/>
        <w:jc w:val="both"/>
        <w:rPr>
          <w:color w:val="000000"/>
          <w:szCs w:val="28"/>
        </w:rPr>
      </w:pPr>
      <w:r w:rsidRPr="00173CC1">
        <w:rPr>
          <w:color w:val="000000"/>
          <w:szCs w:val="28"/>
        </w:rPr>
        <w:t xml:space="preserve">Перечень приоритетов государственной политики в сфере здравоохранения Карачаево-Черкесской Республики:  </w:t>
      </w:r>
    </w:p>
    <w:p w:rsidR="00173CC1" w:rsidRPr="00173CC1" w:rsidRDefault="00173CC1" w:rsidP="00173CC1">
      <w:pPr>
        <w:ind w:firstLine="709"/>
        <w:jc w:val="both"/>
        <w:rPr>
          <w:color w:val="000000"/>
          <w:szCs w:val="28"/>
        </w:rPr>
      </w:pPr>
      <w:r w:rsidRPr="00173CC1">
        <w:rPr>
          <w:color w:val="000000"/>
          <w:szCs w:val="28"/>
        </w:rPr>
        <w:t xml:space="preserve">развитие амбулаторно-поликлинической службы, которое будет осуществляться наряду с реструктуризацией стационарной помощи и обеспечит переход от «затратной» стационарной помощи к более экономичной амбулаторной медицинской помощи; </w:t>
      </w:r>
    </w:p>
    <w:p w:rsidR="00173CC1" w:rsidRPr="00173CC1" w:rsidRDefault="00173CC1" w:rsidP="00173CC1">
      <w:pPr>
        <w:ind w:firstLine="709"/>
        <w:jc w:val="both"/>
        <w:rPr>
          <w:color w:val="000000"/>
          <w:szCs w:val="28"/>
        </w:rPr>
      </w:pPr>
      <w:r w:rsidRPr="00173CC1">
        <w:rPr>
          <w:color w:val="000000"/>
          <w:szCs w:val="28"/>
        </w:rPr>
        <w:t>развитие профилактического направления в здравоохранении и приближение профилактических услуг к населению, совершенствование методов выявления факторов риска и первичной профилактики неинфекционных заболеваний, в том числе социально значимых, с целью снижения заболеваемости и увеличения продолжительности жизни населения Карачаево-Черкесской Республики, активизацию работы центров здоровья по формированию здорового образа жизни; формирование здорового образа жизни у населения, включая популяризацию культуры здорового питания, спортивно-оздоровительных программ, профилактику зависимостей;</w:t>
      </w:r>
    </w:p>
    <w:p w:rsidR="00173CC1" w:rsidRPr="00173CC1" w:rsidRDefault="00173CC1" w:rsidP="00173CC1">
      <w:pPr>
        <w:ind w:firstLine="709"/>
        <w:jc w:val="both"/>
        <w:rPr>
          <w:color w:val="000000"/>
          <w:szCs w:val="28"/>
        </w:rPr>
      </w:pPr>
      <w:r w:rsidRPr="00173CC1">
        <w:rPr>
          <w:color w:val="000000"/>
          <w:szCs w:val="28"/>
        </w:rPr>
        <w:t xml:space="preserve"> выполнение комплекса мер по совершенствованию системы охраны здоровья матери и детства, совершенствование медицинской помощи новорожденным с низкой и экстремально низкой массой тела;  </w:t>
      </w:r>
    </w:p>
    <w:p w:rsidR="00173CC1" w:rsidRPr="00173CC1" w:rsidRDefault="00173CC1" w:rsidP="00173CC1">
      <w:pPr>
        <w:ind w:firstLine="709"/>
        <w:jc w:val="both"/>
        <w:rPr>
          <w:color w:val="000000"/>
          <w:szCs w:val="28"/>
        </w:rPr>
      </w:pPr>
      <w:r w:rsidRPr="00173CC1">
        <w:rPr>
          <w:color w:val="000000"/>
          <w:szCs w:val="28"/>
        </w:rPr>
        <w:t xml:space="preserve">развитие инфраструктуры здравоохранения, расширение ее доступности для населения; </w:t>
      </w:r>
    </w:p>
    <w:p w:rsidR="00173CC1" w:rsidRPr="00173CC1" w:rsidRDefault="00173CC1" w:rsidP="00173CC1">
      <w:pPr>
        <w:ind w:firstLine="709"/>
        <w:jc w:val="both"/>
        <w:rPr>
          <w:color w:val="000000"/>
          <w:szCs w:val="28"/>
        </w:rPr>
      </w:pPr>
      <w:r w:rsidRPr="00173CC1">
        <w:rPr>
          <w:color w:val="000000"/>
          <w:szCs w:val="28"/>
        </w:rPr>
        <w:t xml:space="preserve">модернизация материально-технической базы в соответствии с современными стандартами; выполнение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значимыми заболеваниями, развитие психиатрической и наркологической помощи; развитие высокотехнологичных видов лечения и расширение доступа к ним; </w:t>
      </w:r>
    </w:p>
    <w:p w:rsidR="00173CC1" w:rsidRPr="00173CC1" w:rsidRDefault="00173CC1" w:rsidP="00173CC1">
      <w:pPr>
        <w:ind w:firstLine="709"/>
        <w:jc w:val="both"/>
        <w:rPr>
          <w:color w:val="000000"/>
          <w:szCs w:val="28"/>
        </w:rPr>
      </w:pPr>
      <w:r w:rsidRPr="00173CC1">
        <w:rPr>
          <w:color w:val="000000"/>
          <w:szCs w:val="28"/>
        </w:rPr>
        <w:t xml:space="preserve">осуществление мероприятий для </w:t>
      </w:r>
      <w:proofErr w:type="spellStart"/>
      <w:r w:rsidRPr="00173CC1">
        <w:rPr>
          <w:color w:val="000000"/>
          <w:szCs w:val="28"/>
        </w:rPr>
        <w:t>укомплектации</w:t>
      </w:r>
      <w:proofErr w:type="spellEnd"/>
      <w:r w:rsidRPr="00173CC1">
        <w:rPr>
          <w:color w:val="000000"/>
          <w:szCs w:val="28"/>
        </w:rPr>
        <w:t xml:space="preserve"> учреждений здравоохранения необходимым кадровым составом, повышение уровня квалификации работников в сфере здравоохранения, в том числе через, предоставление денежных выплат и льгот работающим в сельской местности; повышение престижа работников здравоохранения, увеличение заработной платы в сфере здравоохранения.</w:t>
      </w:r>
    </w:p>
    <w:p w:rsidR="00173CC1" w:rsidRPr="00173CC1" w:rsidRDefault="00173CC1" w:rsidP="00173CC1">
      <w:pPr>
        <w:ind w:firstLine="709"/>
        <w:jc w:val="both"/>
        <w:rPr>
          <w:color w:val="000000"/>
          <w:szCs w:val="28"/>
        </w:rPr>
      </w:pPr>
      <w:r w:rsidRPr="00173CC1">
        <w:rPr>
          <w:color w:val="000000"/>
          <w:szCs w:val="28"/>
        </w:rPr>
        <w:t xml:space="preserve">Реализация государственной программы предусмотрена с 2019 по 2024 годы. </w:t>
      </w:r>
    </w:p>
    <w:p w:rsidR="00173CC1" w:rsidRPr="00173CC1" w:rsidRDefault="00173CC1" w:rsidP="00173CC1">
      <w:pPr>
        <w:ind w:firstLine="709"/>
        <w:jc w:val="both"/>
        <w:rPr>
          <w:color w:val="000000"/>
          <w:szCs w:val="28"/>
        </w:rPr>
      </w:pPr>
      <w:r w:rsidRPr="00173CC1">
        <w:rPr>
          <w:color w:val="000000"/>
          <w:szCs w:val="28"/>
        </w:rPr>
        <w:lastRenderedPageBreak/>
        <w:t xml:space="preserve">Цель государственной программы - эффективная </w:t>
      </w:r>
      <w:proofErr w:type="spellStart"/>
      <w:r w:rsidRPr="00173CC1">
        <w:rPr>
          <w:color w:val="000000"/>
          <w:szCs w:val="28"/>
        </w:rPr>
        <w:t>пациентоориентированная</w:t>
      </w:r>
      <w:proofErr w:type="spellEnd"/>
      <w:r w:rsidRPr="00173CC1">
        <w:rPr>
          <w:color w:val="000000"/>
          <w:szCs w:val="28"/>
        </w:rPr>
        <w:t xml:space="preserve"> качественная система здравоохранения с использованием достижений медицинской науки, способная обеспечить население профилактической, доступной и специализированной медицинской помощью.</w:t>
      </w:r>
    </w:p>
    <w:p w:rsidR="00173CC1" w:rsidRPr="00173CC1" w:rsidRDefault="00173CC1" w:rsidP="00173CC1">
      <w:pPr>
        <w:ind w:firstLine="709"/>
        <w:jc w:val="both"/>
        <w:rPr>
          <w:color w:val="000000"/>
          <w:szCs w:val="28"/>
        </w:rPr>
      </w:pPr>
      <w:r w:rsidRPr="00173CC1">
        <w:rPr>
          <w:color w:val="000000"/>
          <w:szCs w:val="28"/>
        </w:rPr>
        <w:t>Задачи государственной программы:</w:t>
      </w:r>
    </w:p>
    <w:p w:rsidR="00173CC1" w:rsidRPr="00173CC1" w:rsidRDefault="00173CC1" w:rsidP="00173CC1">
      <w:pPr>
        <w:ind w:firstLine="709"/>
        <w:jc w:val="both"/>
        <w:rPr>
          <w:color w:val="000000"/>
          <w:szCs w:val="28"/>
        </w:rPr>
      </w:pPr>
      <w:r w:rsidRPr="00173CC1">
        <w:rPr>
          <w:color w:val="000000"/>
          <w:szCs w:val="28"/>
        </w:rPr>
        <w:t xml:space="preserve">обеспечение доступности и качества медицинской помощи, эффективности предоставления медицинских услуг, включая профилактические мероприятия и формирование здорового образа жизни; </w:t>
      </w:r>
      <w:r w:rsidRPr="00173CC1">
        <w:rPr>
          <w:color w:val="000000"/>
          <w:szCs w:val="28"/>
        </w:rPr>
        <w:tab/>
        <w:t xml:space="preserve">создание условий для удовлетворения потребности населения в медицинской помощи и профилактическом обслуживании, а также доступности медицинской помощи; </w:t>
      </w:r>
    </w:p>
    <w:p w:rsidR="00173CC1" w:rsidRPr="00173CC1" w:rsidRDefault="00173CC1" w:rsidP="00173CC1">
      <w:pPr>
        <w:ind w:firstLine="709"/>
        <w:jc w:val="both"/>
        <w:rPr>
          <w:color w:val="000000"/>
          <w:szCs w:val="28"/>
        </w:rPr>
      </w:pPr>
      <w:r w:rsidRPr="00173CC1">
        <w:rPr>
          <w:color w:val="000000"/>
          <w:szCs w:val="28"/>
        </w:rPr>
        <w:t xml:space="preserve">увеличение продолжительности активного периода жизни населения Карачаево-Черкесской Республики; </w:t>
      </w:r>
    </w:p>
    <w:p w:rsidR="00173CC1" w:rsidRPr="00173CC1" w:rsidRDefault="00173CC1" w:rsidP="00173CC1">
      <w:pPr>
        <w:ind w:firstLine="709"/>
        <w:jc w:val="both"/>
        <w:rPr>
          <w:color w:val="000000"/>
          <w:szCs w:val="28"/>
        </w:rPr>
      </w:pPr>
      <w:r w:rsidRPr="00173CC1">
        <w:rPr>
          <w:color w:val="000000"/>
          <w:szCs w:val="28"/>
        </w:rPr>
        <w:t>обеспечение системы здравоохранения квалифицированными кадрами;</w:t>
      </w:r>
    </w:p>
    <w:p w:rsidR="00173CC1" w:rsidRPr="00173CC1" w:rsidRDefault="00173CC1" w:rsidP="00173CC1">
      <w:pPr>
        <w:ind w:firstLine="709"/>
        <w:jc w:val="both"/>
        <w:rPr>
          <w:color w:val="000000"/>
          <w:szCs w:val="28"/>
        </w:rPr>
      </w:pPr>
      <w:r w:rsidRPr="00173CC1">
        <w:rPr>
          <w:color w:val="000000"/>
          <w:szCs w:val="28"/>
        </w:rPr>
        <w:t xml:space="preserve">обеспечение оказания медицинской помощи в соответствии с порядками и стандартами оказания медицинской помощи, разработанными и утвержденными клиническими рекомендациями, обеспечение санитарно-эпидемиологического благополучия; </w:t>
      </w:r>
    </w:p>
    <w:p w:rsidR="00173CC1" w:rsidRPr="00173CC1" w:rsidRDefault="00173CC1" w:rsidP="00173CC1">
      <w:pPr>
        <w:ind w:firstLine="709"/>
        <w:jc w:val="both"/>
        <w:rPr>
          <w:color w:val="000000"/>
          <w:szCs w:val="28"/>
        </w:rPr>
      </w:pPr>
      <w:r w:rsidRPr="00173CC1">
        <w:rPr>
          <w:color w:val="000000"/>
          <w:szCs w:val="28"/>
        </w:rPr>
        <w:t>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ЕГИСЗ в 2022 году, реализации электронных услуг (сервисов) в личном кабинете пациента «Мое здоровье» на ЕПГУ, доступных для всех граждан Российской Федерации к 2024 году;</w:t>
      </w:r>
    </w:p>
    <w:p w:rsidR="00173CC1" w:rsidRPr="00173CC1" w:rsidRDefault="00173CC1" w:rsidP="00173CC1">
      <w:pPr>
        <w:ind w:firstLine="709"/>
        <w:jc w:val="both"/>
        <w:rPr>
          <w:color w:val="000000"/>
          <w:szCs w:val="28"/>
        </w:rPr>
      </w:pPr>
      <w:r w:rsidRPr="00173CC1">
        <w:rPr>
          <w:color w:val="000000"/>
          <w:szCs w:val="28"/>
        </w:rPr>
        <w:t xml:space="preserve">обеспечение деятельности Министерства, как ответственного исполнителя программы, и деятельности подведомственных организаций. </w:t>
      </w:r>
    </w:p>
    <w:p w:rsidR="00173CC1" w:rsidRPr="00173CC1" w:rsidRDefault="00173CC1" w:rsidP="00173CC1">
      <w:pPr>
        <w:ind w:firstLine="709"/>
        <w:jc w:val="both"/>
        <w:rPr>
          <w:color w:val="000000"/>
          <w:szCs w:val="28"/>
        </w:rPr>
      </w:pPr>
    </w:p>
    <w:p w:rsidR="00173CC1" w:rsidRPr="00173CC1" w:rsidRDefault="00173CC1" w:rsidP="00173CC1">
      <w:pPr>
        <w:ind w:firstLine="709"/>
        <w:jc w:val="both"/>
        <w:rPr>
          <w:color w:val="000000"/>
          <w:szCs w:val="28"/>
        </w:rPr>
      </w:pPr>
      <w:r w:rsidRPr="00173CC1">
        <w:rPr>
          <w:color w:val="000000"/>
          <w:szCs w:val="28"/>
        </w:rPr>
        <w:t>Для решения поставленных задач в государственной программе    предусмотрены следующие подпрограммы:</w:t>
      </w:r>
    </w:p>
    <w:p w:rsidR="00173CC1" w:rsidRPr="00173CC1" w:rsidRDefault="00173CC1" w:rsidP="00173CC1">
      <w:pPr>
        <w:ind w:firstLine="709"/>
        <w:jc w:val="both"/>
        <w:rPr>
          <w:color w:val="000000"/>
          <w:szCs w:val="28"/>
        </w:rPr>
      </w:pPr>
    </w:p>
    <w:p w:rsidR="00173CC1" w:rsidRPr="00173CC1" w:rsidRDefault="00173CC1" w:rsidP="00173CC1">
      <w:pPr>
        <w:ind w:firstLine="709"/>
        <w:jc w:val="both"/>
        <w:rPr>
          <w:color w:val="000000"/>
          <w:szCs w:val="28"/>
        </w:rPr>
      </w:pPr>
      <w:r w:rsidRPr="00173CC1">
        <w:rPr>
          <w:color w:val="000000"/>
          <w:szCs w:val="28"/>
        </w:rPr>
        <w:t>Подпрограмма 1 «Управление государственной программой» (далее – подпрограмма 1).</w:t>
      </w:r>
    </w:p>
    <w:p w:rsidR="00173CC1" w:rsidRPr="00173CC1" w:rsidRDefault="00173CC1" w:rsidP="00173CC1">
      <w:pPr>
        <w:ind w:firstLine="709"/>
        <w:jc w:val="both"/>
        <w:rPr>
          <w:color w:val="000000"/>
          <w:szCs w:val="28"/>
        </w:rPr>
      </w:pPr>
    </w:p>
    <w:p w:rsidR="00173CC1" w:rsidRPr="00173CC1" w:rsidRDefault="00173CC1" w:rsidP="00173CC1">
      <w:pPr>
        <w:ind w:firstLine="709"/>
        <w:jc w:val="both"/>
        <w:rPr>
          <w:color w:val="000000"/>
          <w:szCs w:val="28"/>
        </w:rPr>
      </w:pPr>
      <w:r w:rsidRPr="00173CC1">
        <w:rPr>
          <w:color w:val="000000"/>
          <w:szCs w:val="28"/>
        </w:rPr>
        <w:t xml:space="preserve">Подпрограмма 2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 (далее – подпрограмма 2). </w:t>
      </w:r>
    </w:p>
    <w:p w:rsidR="00173CC1" w:rsidRPr="00173CC1" w:rsidRDefault="00173CC1" w:rsidP="00173CC1">
      <w:pPr>
        <w:ind w:firstLine="709"/>
        <w:jc w:val="both"/>
        <w:rPr>
          <w:color w:val="000000"/>
          <w:szCs w:val="28"/>
        </w:rPr>
      </w:pPr>
    </w:p>
    <w:p w:rsidR="00173CC1" w:rsidRPr="00173CC1" w:rsidRDefault="00173CC1" w:rsidP="00173CC1">
      <w:pPr>
        <w:ind w:firstLine="709"/>
        <w:jc w:val="both"/>
        <w:rPr>
          <w:color w:val="000000"/>
          <w:szCs w:val="28"/>
        </w:rPr>
      </w:pPr>
      <w:r w:rsidRPr="00173CC1">
        <w:rPr>
          <w:color w:val="000000"/>
          <w:szCs w:val="28"/>
        </w:rPr>
        <w:t>Подпрограмма 3 «Совершенствование системы территориального планирования Карачаево-Черкесской Республики» (далее – подпрограмма 3).</w:t>
      </w:r>
    </w:p>
    <w:p w:rsidR="00173CC1" w:rsidRPr="00173CC1" w:rsidRDefault="00173CC1" w:rsidP="00173CC1">
      <w:pPr>
        <w:ind w:firstLine="709"/>
        <w:jc w:val="both"/>
        <w:rPr>
          <w:color w:val="000000"/>
          <w:szCs w:val="28"/>
        </w:rPr>
      </w:pPr>
    </w:p>
    <w:p w:rsidR="00173CC1" w:rsidRPr="00173CC1" w:rsidRDefault="00173CC1" w:rsidP="00173CC1">
      <w:pPr>
        <w:ind w:firstLine="709"/>
        <w:jc w:val="both"/>
        <w:rPr>
          <w:color w:val="000000"/>
          <w:szCs w:val="28"/>
        </w:rPr>
      </w:pPr>
      <w:r w:rsidRPr="00173CC1">
        <w:rPr>
          <w:color w:val="000000"/>
          <w:szCs w:val="28"/>
        </w:rPr>
        <w:t>Подпрограмма 4 «Развитие медицинской реабилитации и санаторно-курортного лечения, паллиативной медицинской помощи, в том числе детей» (далее – подпрограмма 4).</w:t>
      </w:r>
    </w:p>
    <w:p w:rsidR="00173CC1" w:rsidRPr="00173CC1" w:rsidRDefault="00173CC1" w:rsidP="00173CC1">
      <w:pPr>
        <w:ind w:firstLine="709"/>
        <w:jc w:val="both"/>
        <w:rPr>
          <w:color w:val="000000"/>
          <w:szCs w:val="28"/>
        </w:rPr>
      </w:pPr>
    </w:p>
    <w:p w:rsidR="00173CC1" w:rsidRPr="00173CC1" w:rsidRDefault="00173CC1" w:rsidP="00173CC1">
      <w:pPr>
        <w:ind w:firstLine="709"/>
        <w:jc w:val="both"/>
        <w:rPr>
          <w:color w:val="000000"/>
          <w:szCs w:val="28"/>
        </w:rPr>
      </w:pPr>
      <w:r w:rsidRPr="00173CC1">
        <w:rPr>
          <w:color w:val="000000"/>
          <w:szCs w:val="28"/>
        </w:rPr>
        <w:lastRenderedPageBreak/>
        <w:t>Подпрограмма 5 «Развитие кадровых ресурсов в здравоохранении Карачаево-Черкесской Республики» (далее – подпрограмма 5).</w:t>
      </w:r>
    </w:p>
    <w:p w:rsidR="00173CC1" w:rsidRPr="00173CC1" w:rsidRDefault="00173CC1" w:rsidP="00173CC1">
      <w:pPr>
        <w:ind w:firstLine="709"/>
        <w:jc w:val="both"/>
        <w:rPr>
          <w:color w:val="000000"/>
          <w:szCs w:val="28"/>
        </w:rPr>
      </w:pPr>
    </w:p>
    <w:p w:rsidR="00173CC1" w:rsidRPr="00173CC1" w:rsidRDefault="00173CC1" w:rsidP="00173CC1">
      <w:pPr>
        <w:ind w:firstLine="709"/>
        <w:jc w:val="both"/>
        <w:rPr>
          <w:color w:val="000000"/>
          <w:szCs w:val="28"/>
        </w:rPr>
      </w:pPr>
      <w:r w:rsidRPr="00173CC1">
        <w:rPr>
          <w:color w:val="000000"/>
          <w:szCs w:val="28"/>
        </w:rPr>
        <w:t>Подпрограмма 6 «Строительство, ремонт, реконструкция объектов здравоохранения» (далее – подпрограмма 6).</w:t>
      </w:r>
    </w:p>
    <w:p w:rsidR="00173CC1" w:rsidRPr="00173CC1" w:rsidRDefault="00173CC1" w:rsidP="00173CC1">
      <w:pPr>
        <w:ind w:firstLine="709"/>
        <w:jc w:val="both"/>
        <w:rPr>
          <w:color w:val="000000"/>
          <w:szCs w:val="28"/>
        </w:rPr>
      </w:pPr>
    </w:p>
    <w:p w:rsidR="00173CC1" w:rsidRPr="00173CC1" w:rsidRDefault="00173CC1" w:rsidP="00173CC1">
      <w:pPr>
        <w:ind w:firstLine="709"/>
        <w:jc w:val="both"/>
        <w:rPr>
          <w:color w:val="000000"/>
          <w:szCs w:val="28"/>
        </w:rPr>
      </w:pPr>
      <w:r w:rsidRPr="00173CC1">
        <w:rPr>
          <w:color w:val="000000"/>
          <w:szCs w:val="28"/>
        </w:rPr>
        <w:t>Подпрограмма 7 «Совершенствование процессов организации медицинской помощи на основе внедрения информационных технологий» (далее – подпрограмма 7).</w:t>
      </w:r>
    </w:p>
    <w:p w:rsidR="00173CC1" w:rsidRPr="00173CC1" w:rsidRDefault="00173CC1" w:rsidP="00173CC1">
      <w:pPr>
        <w:tabs>
          <w:tab w:val="left" w:pos="8055"/>
        </w:tabs>
        <w:ind w:firstLine="709"/>
        <w:jc w:val="both"/>
        <w:rPr>
          <w:bCs/>
          <w:color w:val="000000"/>
          <w:szCs w:val="28"/>
        </w:rPr>
      </w:pPr>
    </w:p>
    <w:p w:rsidR="00173CC1" w:rsidRPr="00173CC1" w:rsidRDefault="00173CC1" w:rsidP="00173CC1">
      <w:pPr>
        <w:tabs>
          <w:tab w:val="left" w:pos="8055"/>
        </w:tabs>
        <w:ind w:firstLine="709"/>
        <w:jc w:val="both"/>
        <w:rPr>
          <w:bCs/>
          <w:color w:val="000000"/>
          <w:szCs w:val="28"/>
          <w:lang w:eastAsia="en-US"/>
        </w:rPr>
      </w:pPr>
      <w:r w:rsidRPr="00173CC1">
        <w:rPr>
          <w:bCs/>
          <w:color w:val="000000"/>
          <w:szCs w:val="28"/>
        </w:rPr>
        <w:t>Подпрограмма 1.</w:t>
      </w:r>
      <w:r w:rsidRPr="00173CC1">
        <w:rPr>
          <w:bCs/>
          <w:color w:val="000000"/>
          <w:szCs w:val="28"/>
        </w:rPr>
        <w:tab/>
      </w:r>
    </w:p>
    <w:p w:rsidR="00173CC1" w:rsidRPr="00173CC1" w:rsidRDefault="00173CC1" w:rsidP="00173CC1">
      <w:pPr>
        <w:ind w:firstLine="709"/>
        <w:jc w:val="both"/>
        <w:rPr>
          <w:color w:val="000000"/>
          <w:szCs w:val="28"/>
        </w:rPr>
      </w:pPr>
      <w:r w:rsidRPr="00173CC1">
        <w:rPr>
          <w:color w:val="000000"/>
          <w:szCs w:val="28"/>
        </w:rPr>
        <w:t>Целью подпрограммы 1 является обеспечение деятельности Министерства, как ответственного исполнителя государственной программы, и деятельности подведомственных организаций.</w:t>
      </w:r>
    </w:p>
    <w:p w:rsidR="00173CC1" w:rsidRPr="00173CC1" w:rsidRDefault="00173CC1" w:rsidP="00173CC1">
      <w:pPr>
        <w:ind w:firstLine="709"/>
        <w:jc w:val="both"/>
        <w:rPr>
          <w:color w:val="000000"/>
          <w:szCs w:val="28"/>
        </w:rPr>
      </w:pPr>
      <w:r w:rsidRPr="00173CC1">
        <w:rPr>
          <w:color w:val="000000"/>
          <w:szCs w:val="28"/>
        </w:rPr>
        <w:t>Для достижения поставленной цели необходимо решение следующей задачи:</w:t>
      </w:r>
    </w:p>
    <w:p w:rsidR="00173CC1" w:rsidRPr="00173CC1" w:rsidRDefault="00173CC1" w:rsidP="00173CC1">
      <w:pPr>
        <w:ind w:firstLine="709"/>
        <w:jc w:val="both"/>
        <w:rPr>
          <w:color w:val="000000"/>
          <w:szCs w:val="28"/>
        </w:rPr>
      </w:pPr>
      <w:r w:rsidRPr="00173CC1">
        <w:rPr>
          <w:color w:val="000000"/>
          <w:szCs w:val="28"/>
        </w:rPr>
        <w:t>обеспечение реализации государственной политики в области охраны здоровья граждан.</w:t>
      </w:r>
    </w:p>
    <w:p w:rsidR="00173CC1" w:rsidRPr="00173CC1" w:rsidRDefault="00173CC1" w:rsidP="00173CC1">
      <w:pPr>
        <w:ind w:firstLine="709"/>
        <w:jc w:val="both"/>
        <w:rPr>
          <w:color w:val="000000"/>
          <w:szCs w:val="28"/>
        </w:rPr>
      </w:pPr>
      <w:r w:rsidRPr="00173CC1">
        <w:rPr>
          <w:color w:val="000000"/>
          <w:szCs w:val="28"/>
        </w:rPr>
        <w:t>Реализация Подпрограммы 1 позволит:</w:t>
      </w:r>
    </w:p>
    <w:p w:rsidR="00173CC1" w:rsidRPr="00173CC1" w:rsidRDefault="00173CC1" w:rsidP="00173CC1">
      <w:pPr>
        <w:ind w:firstLine="709"/>
        <w:jc w:val="both"/>
        <w:rPr>
          <w:color w:val="000000"/>
          <w:szCs w:val="28"/>
        </w:rPr>
      </w:pPr>
      <w:r w:rsidRPr="00173CC1">
        <w:rPr>
          <w:color w:val="000000"/>
          <w:szCs w:val="28"/>
        </w:rPr>
        <w:t>создать условия для достижения цели государственной программы в целом и входящих в ее состав подпрограмм;</w:t>
      </w:r>
    </w:p>
    <w:p w:rsidR="00173CC1" w:rsidRPr="00173CC1" w:rsidRDefault="00173CC1" w:rsidP="00173CC1">
      <w:pPr>
        <w:ind w:firstLine="709"/>
        <w:jc w:val="both"/>
        <w:rPr>
          <w:color w:val="000000"/>
          <w:szCs w:val="28"/>
        </w:rPr>
      </w:pPr>
      <w:r w:rsidRPr="00173CC1">
        <w:rPr>
          <w:color w:val="000000"/>
          <w:szCs w:val="28"/>
        </w:rPr>
        <w:t>повысить качество и доступность государственных услуг в сфере здравоохранения;</w:t>
      </w:r>
    </w:p>
    <w:p w:rsidR="00173CC1" w:rsidRPr="00173CC1" w:rsidRDefault="00173CC1" w:rsidP="00173CC1">
      <w:pPr>
        <w:ind w:firstLine="709"/>
        <w:jc w:val="both"/>
        <w:rPr>
          <w:color w:val="000000"/>
          <w:szCs w:val="28"/>
        </w:rPr>
      </w:pPr>
      <w:r w:rsidRPr="00173CC1">
        <w:rPr>
          <w:color w:val="000000"/>
          <w:szCs w:val="28"/>
        </w:rPr>
        <w:t>повысить эффективность бюджетных расходов в сфере здравоохранения.</w:t>
      </w:r>
    </w:p>
    <w:p w:rsidR="00173CC1" w:rsidRPr="00173CC1" w:rsidRDefault="00173CC1" w:rsidP="00173CC1">
      <w:pPr>
        <w:ind w:firstLine="709"/>
        <w:jc w:val="both"/>
        <w:rPr>
          <w:color w:val="000000"/>
          <w:szCs w:val="28"/>
        </w:rPr>
      </w:pPr>
      <w:r w:rsidRPr="00173CC1">
        <w:rPr>
          <w:color w:val="000000"/>
          <w:szCs w:val="28"/>
        </w:rPr>
        <w:t xml:space="preserve">Достижение целей и задач подпрограммы должно выразиться в достижении целевых показателей. </w:t>
      </w:r>
    </w:p>
    <w:p w:rsidR="00173CC1" w:rsidRPr="00173CC1" w:rsidRDefault="00173CC1" w:rsidP="00173CC1">
      <w:pPr>
        <w:ind w:firstLine="709"/>
        <w:jc w:val="both"/>
        <w:rPr>
          <w:bCs/>
          <w:color w:val="000000"/>
          <w:szCs w:val="28"/>
        </w:rPr>
      </w:pPr>
    </w:p>
    <w:p w:rsidR="00173CC1" w:rsidRPr="00173CC1" w:rsidRDefault="00173CC1" w:rsidP="00173CC1">
      <w:pPr>
        <w:ind w:firstLine="709"/>
        <w:jc w:val="both"/>
        <w:rPr>
          <w:bCs/>
          <w:color w:val="000000"/>
          <w:szCs w:val="28"/>
        </w:rPr>
      </w:pPr>
      <w:r w:rsidRPr="00173CC1">
        <w:rPr>
          <w:bCs/>
          <w:color w:val="000000"/>
          <w:szCs w:val="28"/>
        </w:rPr>
        <w:t>Подпрограмма 2.</w:t>
      </w:r>
    </w:p>
    <w:p w:rsidR="00173CC1" w:rsidRPr="00173CC1" w:rsidRDefault="00173CC1" w:rsidP="00173CC1">
      <w:pPr>
        <w:ind w:firstLine="709"/>
        <w:jc w:val="both"/>
        <w:rPr>
          <w:color w:val="000000"/>
          <w:szCs w:val="28"/>
        </w:rPr>
      </w:pPr>
      <w:r w:rsidRPr="00173CC1">
        <w:rPr>
          <w:color w:val="000000"/>
          <w:szCs w:val="28"/>
        </w:rPr>
        <w:t xml:space="preserve">Цель: Обеспечить доступность и качество медицинской помощи, эффективность предоставления медицинских услуг, включая профилактические мероприятия и формирование здорового образа жизни </w:t>
      </w:r>
    </w:p>
    <w:p w:rsidR="00173CC1" w:rsidRPr="00173CC1" w:rsidRDefault="00173CC1" w:rsidP="00173CC1">
      <w:pPr>
        <w:ind w:firstLine="709"/>
        <w:jc w:val="both"/>
        <w:rPr>
          <w:color w:val="000000"/>
          <w:szCs w:val="28"/>
        </w:rPr>
      </w:pPr>
      <w:r w:rsidRPr="00173CC1">
        <w:rPr>
          <w:color w:val="000000"/>
          <w:szCs w:val="28"/>
        </w:rPr>
        <w:t>Для достижения поставленной цели необходимо решение следующих задач:</w:t>
      </w:r>
    </w:p>
    <w:p w:rsidR="00173CC1" w:rsidRPr="00173CC1" w:rsidRDefault="00173CC1" w:rsidP="00173CC1">
      <w:pPr>
        <w:ind w:firstLine="709"/>
        <w:jc w:val="both"/>
        <w:rPr>
          <w:color w:val="000000"/>
          <w:szCs w:val="28"/>
        </w:rPr>
      </w:pPr>
      <w:r w:rsidRPr="00173CC1">
        <w:rPr>
          <w:szCs w:val="28"/>
        </w:rPr>
        <w:t>Количество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p w:rsidR="00173CC1" w:rsidRPr="00173CC1" w:rsidRDefault="00173CC1" w:rsidP="00173CC1">
      <w:pPr>
        <w:ind w:firstLine="709"/>
        <w:jc w:val="both"/>
        <w:rPr>
          <w:color w:val="000000"/>
          <w:szCs w:val="28"/>
        </w:rPr>
      </w:pPr>
      <w:r w:rsidRPr="00173CC1">
        <w:rPr>
          <w:color w:val="000000"/>
          <w:szCs w:val="28"/>
        </w:rPr>
        <w:t>обеспечение профилактики ВИЧ, вирусных гепатитов В и С;</w:t>
      </w:r>
    </w:p>
    <w:p w:rsidR="00173CC1" w:rsidRPr="00173CC1" w:rsidRDefault="00173CC1" w:rsidP="00173CC1">
      <w:pPr>
        <w:ind w:firstLine="709"/>
        <w:jc w:val="both"/>
        <w:rPr>
          <w:color w:val="000000"/>
          <w:szCs w:val="28"/>
        </w:rPr>
      </w:pPr>
      <w:r w:rsidRPr="00173CC1">
        <w:rPr>
          <w:color w:val="000000"/>
          <w:szCs w:val="28"/>
        </w:rPr>
        <w:t>обеспечение профилактики инфекционных заболеваний;</w:t>
      </w:r>
    </w:p>
    <w:p w:rsidR="00173CC1" w:rsidRPr="00173CC1" w:rsidRDefault="00173CC1" w:rsidP="00173CC1">
      <w:pPr>
        <w:ind w:firstLine="709"/>
        <w:jc w:val="both"/>
        <w:rPr>
          <w:color w:val="000000"/>
          <w:szCs w:val="28"/>
        </w:rPr>
      </w:pPr>
      <w:r w:rsidRPr="00173CC1">
        <w:rPr>
          <w:color w:val="000000"/>
          <w:szCs w:val="28"/>
        </w:rPr>
        <w:t>обеспечение развития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173CC1" w:rsidRPr="00173CC1" w:rsidRDefault="00173CC1" w:rsidP="00173CC1">
      <w:pPr>
        <w:ind w:firstLine="709"/>
        <w:jc w:val="both"/>
        <w:rPr>
          <w:color w:val="000000"/>
          <w:szCs w:val="28"/>
        </w:rPr>
      </w:pPr>
      <w:r w:rsidRPr="00173CC1">
        <w:rPr>
          <w:color w:val="000000"/>
          <w:szCs w:val="28"/>
        </w:rPr>
        <w:t>обеспечение развития службы крови;</w:t>
      </w:r>
    </w:p>
    <w:p w:rsidR="00173CC1" w:rsidRPr="00173CC1" w:rsidRDefault="00173CC1" w:rsidP="00173CC1">
      <w:pPr>
        <w:ind w:firstLine="709"/>
        <w:jc w:val="both"/>
        <w:rPr>
          <w:color w:val="000000"/>
          <w:szCs w:val="28"/>
        </w:rPr>
      </w:pPr>
      <w:r w:rsidRPr="00173CC1">
        <w:rPr>
          <w:color w:val="000000"/>
          <w:szCs w:val="28"/>
        </w:rPr>
        <w:t>обеспечение своевременности оказания экстренной медицинской помощи в труднодоступных районах;</w:t>
      </w:r>
    </w:p>
    <w:p w:rsidR="00173CC1" w:rsidRPr="00173CC1" w:rsidRDefault="00173CC1" w:rsidP="00173CC1">
      <w:pPr>
        <w:ind w:firstLine="709"/>
        <w:jc w:val="both"/>
        <w:rPr>
          <w:color w:val="000000"/>
          <w:szCs w:val="28"/>
        </w:rPr>
      </w:pPr>
      <w:r w:rsidRPr="00173CC1">
        <w:rPr>
          <w:color w:val="000000"/>
          <w:szCs w:val="28"/>
        </w:rPr>
        <w:lastRenderedPageBreak/>
        <w:t>обеспечение совершенствования системы оказания медицинской помощи больным сосудистыми заболеваниями;</w:t>
      </w:r>
    </w:p>
    <w:p w:rsidR="00173CC1" w:rsidRPr="00173CC1" w:rsidRDefault="00173CC1" w:rsidP="00173CC1">
      <w:pPr>
        <w:ind w:firstLine="709"/>
        <w:jc w:val="both"/>
        <w:rPr>
          <w:color w:val="000000"/>
          <w:szCs w:val="28"/>
        </w:rPr>
      </w:pPr>
      <w:r w:rsidRPr="00173CC1">
        <w:rPr>
          <w:color w:val="000000"/>
          <w:szCs w:val="28"/>
        </w:rPr>
        <w:t>обеспечение совершенствования высокотехнологичной медицинской помощи;</w:t>
      </w:r>
    </w:p>
    <w:p w:rsidR="00173CC1" w:rsidRPr="00173CC1" w:rsidRDefault="00173CC1" w:rsidP="00173CC1">
      <w:pPr>
        <w:ind w:firstLine="709"/>
        <w:jc w:val="both"/>
        <w:rPr>
          <w:color w:val="000000"/>
          <w:szCs w:val="28"/>
        </w:rPr>
      </w:pPr>
      <w:r w:rsidRPr="00173CC1">
        <w:rPr>
          <w:color w:val="000000"/>
          <w:szCs w:val="28"/>
        </w:rPr>
        <w:t>обеспечение совершенствования оказания гериатрической медицинской помощи;</w:t>
      </w:r>
    </w:p>
    <w:p w:rsidR="00173CC1" w:rsidRPr="00173CC1" w:rsidRDefault="00173CC1" w:rsidP="00173CC1">
      <w:pPr>
        <w:ind w:firstLine="709"/>
        <w:jc w:val="both"/>
        <w:rPr>
          <w:color w:val="000000"/>
          <w:szCs w:val="28"/>
        </w:rPr>
      </w:pPr>
      <w:r w:rsidRPr="00173CC1">
        <w:rPr>
          <w:color w:val="000000"/>
          <w:szCs w:val="28"/>
        </w:rPr>
        <w:t>обеспечение совершенствования оказания медицинской помощи лицам, инфицированным вирусом иммунодефицита человека, гепатитами В и С;</w:t>
      </w:r>
    </w:p>
    <w:p w:rsidR="00173CC1" w:rsidRPr="00173CC1" w:rsidRDefault="00173CC1" w:rsidP="00173CC1">
      <w:pPr>
        <w:ind w:firstLine="709"/>
        <w:jc w:val="both"/>
        <w:rPr>
          <w:color w:val="000000"/>
          <w:szCs w:val="28"/>
        </w:rPr>
      </w:pPr>
      <w:r w:rsidRPr="00173CC1">
        <w:rPr>
          <w:color w:val="000000"/>
          <w:szCs w:val="28"/>
        </w:rPr>
        <w:t>обеспечение совершенствования оказания медицинской помощи пострадавшим при дорожно-транспортных происшествиях;</w:t>
      </w:r>
    </w:p>
    <w:p w:rsidR="00173CC1" w:rsidRPr="00173CC1" w:rsidRDefault="00173CC1" w:rsidP="00173CC1">
      <w:pPr>
        <w:ind w:firstLine="709"/>
        <w:jc w:val="both"/>
        <w:rPr>
          <w:color w:val="000000"/>
          <w:szCs w:val="28"/>
        </w:rPr>
      </w:pPr>
      <w:r w:rsidRPr="00173CC1">
        <w:rPr>
          <w:color w:val="000000"/>
          <w:szCs w:val="28"/>
        </w:rPr>
        <w:t>обеспечение совершенствования оказания скорой, в том числе скорой специализированной, медицинской помощи, медицинской эвакуации;</w:t>
      </w:r>
    </w:p>
    <w:p w:rsidR="00173CC1" w:rsidRPr="00173CC1" w:rsidRDefault="00173CC1" w:rsidP="00173CC1">
      <w:pPr>
        <w:ind w:firstLine="709"/>
        <w:jc w:val="both"/>
        <w:rPr>
          <w:color w:val="000000"/>
          <w:szCs w:val="28"/>
        </w:rPr>
      </w:pPr>
      <w:r w:rsidRPr="00173CC1">
        <w:rPr>
          <w:color w:val="000000"/>
          <w:szCs w:val="28"/>
        </w:rPr>
        <w:t>обеспечение совершенствования системы оказания медицинской помощи больным онкологическими заболеваниями;</w:t>
      </w:r>
    </w:p>
    <w:p w:rsidR="00173CC1" w:rsidRPr="00173CC1" w:rsidRDefault="00173CC1" w:rsidP="00173CC1">
      <w:pPr>
        <w:ind w:firstLine="709"/>
        <w:jc w:val="both"/>
        <w:rPr>
          <w:color w:val="000000"/>
          <w:szCs w:val="28"/>
        </w:rPr>
      </w:pPr>
      <w:r w:rsidRPr="00173CC1">
        <w:rPr>
          <w:color w:val="000000"/>
          <w:szCs w:val="28"/>
        </w:rPr>
        <w:t>обеспечение совершенствования системы оказания медицинской помощи больным с прочими заболеваниями и совершенствования оказания иных медицинских услуг;</w:t>
      </w:r>
    </w:p>
    <w:p w:rsidR="00173CC1" w:rsidRPr="00173CC1" w:rsidRDefault="00173CC1" w:rsidP="00173CC1">
      <w:pPr>
        <w:ind w:firstLine="709"/>
        <w:jc w:val="both"/>
        <w:rPr>
          <w:color w:val="000000"/>
          <w:szCs w:val="28"/>
        </w:rPr>
      </w:pPr>
      <w:r w:rsidRPr="00173CC1">
        <w:rPr>
          <w:color w:val="000000"/>
          <w:szCs w:val="28"/>
        </w:rPr>
        <w:t>обеспечение совершенствования системы оказания медицинской помощи больным с психическими расстройствами и расстройствами поведения;</w:t>
      </w:r>
    </w:p>
    <w:p w:rsidR="00173CC1" w:rsidRPr="00173CC1" w:rsidRDefault="00173CC1" w:rsidP="00173CC1">
      <w:pPr>
        <w:ind w:firstLine="709"/>
        <w:jc w:val="both"/>
        <w:rPr>
          <w:color w:val="000000"/>
          <w:szCs w:val="28"/>
        </w:rPr>
      </w:pPr>
      <w:r w:rsidRPr="00173CC1">
        <w:rPr>
          <w:color w:val="000000"/>
          <w:szCs w:val="28"/>
        </w:rPr>
        <w:t>обеспечение совершенствования системы оказания медицинской помощи больным туберкулезом;</w:t>
      </w:r>
    </w:p>
    <w:p w:rsidR="00173CC1" w:rsidRPr="00173CC1" w:rsidRDefault="00173CC1" w:rsidP="00173CC1">
      <w:pPr>
        <w:ind w:firstLine="709"/>
        <w:jc w:val="both"/>
        <w:rPr>
          <w:color w:val="000000"/>
          <w:szCs w:val="28"/>
        </w:rPr>
      </w:pPr>
      <w:r w:rsidRPr="00173CC1">
        <w:rPr>
          <w:color w:val="000000"/>
          <w:szCs w:val="28"/>
        </w:rPr>
        <w:t>обеспечение совершенствования системы оказания медицинской помощи наркологическим больным;</w:t>
      </w:r>
    </w:p>
    <w:p w:rsidR="00173CC1" w:rsidRPr="00173CC1" w:rsidRDefault="00173CC1" w:rsidP="00173CC1">
      <w:pPr>
        <w:ind w:firstLine="709"/>
        <w:jc w:val="both"/>
        <w:rPr>
          <w:color w:val="000000"/>
          <w:szCs w:val="28"/>
        </w:rPr>
      </w:pPr>
      <w:r w:rsidRPr="00173CC1">
        <w:rPr>
          <w:color w:val="000000"/>
          <w:szCs w:val="28"/>
        </w:rPr>
        <w:t>полноценное обеспечение пациентов на амбулаторно-поликлиническом приеме, в условиях стационара в соответствии со стандартами оказания медицинской помощи;</w:t>
      </w:r>
    </w:p>
    <w:p w:rsidR="00173CC1" w:rsidRPr="00173CC1" w:rsidRDefault="00173CC1" w:rsidP="00173CC1">
      <w:pPr>
        <w:ind w:firstLine="709"/>
        <w:jc w:val="both"/>
        <w:rPr>
          <w:color w:val="000000"/>
          <w:szCs w:val="28"/>
        </w:rPr>
      </w:pPr>
      <w:r w:rsidRPr="00173CC1">
        <w:rPr>
          <w:color w:val="000000"/>
          <w:szCs w:val="28"/>
        </w:rPr>
        <w:t>создание новой модели медицинской организации, оказывающей первичную медико-санитарную помощь;</w:t>
      </w:r>
    </w:p>
    <w:p w:rsidR="00173CC1" w:rsidRPr="00173CC1" w:rsidRDefault="00173CC1" w:rsidP="00173CC1">
      <w:pPr>
        <w:ind w:firstLine="709"/>
        <w:jc w:val="both"/>
        <w:rPr>
          <w:szCs w:val="28"/>
        </w:rPr>
      </w:pPr>
      <w:r w:rsidRPr="00173CC1">
        <w:rPr>
          <w:szCs w:val="28"/>
        </w:rPr>
        <w:t xml:space="preserve">создание (строительство) фельдшерских, фельдшерско-акушерских пунктов врачебных амбулаторий в количестве 17 </w:t>
      </w:r>
      <w:proofErr w:type="spellStart"/>
      <w:r w:rsidRPr="00173CC1">
        <w:rPr>
          <w:szCs w:val="28"/>
        </w:rPr>
        <w:t>шт</w:t>
      </w:r>
      <w:proofErr w:type="spellEnd"/>
      <w:r w:rsidRPr="00173CC1">
        <w:rPr>
          <w:szCs w:val="28"/>
        </w:rPr>
        <w:t>;</w:t>
      </w:r>
    </w:p>
    <w:p w:rsidR="00173CC1" w:rsidRPr="00173CC1" w:rsidRDefault="00173CC1" w:rsidP="00173CC1">
      <w:pPr>
        <w:ind w:firstLine="709"/>
        <w:jc w:val="both"/>
        <w:rPr>
          <w:color w:val="000000"/>
          <w:szCs w:val="28"/>
        </w:rPr>
      </w:pPr>
      <w:r w:rsidRPr="00173CC1">
        <w:rPr>
          <w:color w:val="000000"/>
          <w:szCs w:val="28"/>
        </w:rPr>
        <w:t>формирование здорового образа жизни.</w:t>
      </w:r>
    </w:p>
    <w:p w:rsidR="00173CC1" w:rsidRPr="00173CC1" w:rsidRDefault="00173CC1" w:rsidP="00173CC1">
      <w:pPr>
        <w:ind w:firstLine="709"/>
        <w:jc w:val="both"/>
        <w:rPr>
          <w:color w:val="000000"/>
          <w:szCs w:val="28"/>
        </w:rPr>
      </w:pPr>
      <w:r w:rsidRPr="00173CC1">
        <w:rPr>
          <w:color w:val="000000"/>
          <w:szCs w:val="28"/>
        </w:rPr>
        <w:t xml:space="preserve">Достижение целей и задач подпрограммы должно выразиться в достижении целевых показателей. </w:t>
      </w:r>
    </w:p>
    <w:p w:rsidR="00173CC1" w:rsidRPr="00173CC1" w:rsidRDefault="00173CC1" w:rsidP="00173CC1">
      <w:pPr>
        <w:ind w:firstLine="709"/>
        <w:jc w:val="both"/>
        <w:rPr>
          <w:bCs/>
          <w:color w:val="000000"/>
          <w:szCs w:val="28"/>
        </w:rPr>
      </w:pPr>
    </w:p>
    <w:p w:rsidR="00173CC1" w:rsidRPr="00173CC1" w:rsidRDefault="00173CC1" w:rsidP="00173CC1">
      <w:pPr>
        <w:ind w:firstLine="709"/>
        <w:jc w:val="both"/>
        <w:rPr>
          <w:bCs/>
          <w:color w:val="000000"/>
          <w:szCs w:val="28"/>
        </w:rPr>
      </w:pPr>
      <w:r w:rsidRPr="00173CC1">
        <w:rPr>
          <w:bCs/>
          <w:color w:val="000000"/>
          <w:szCs w:val="28"/>
        </w:rPr>
        <w:t>Подпрограмма 3.</w:t>
      </w:r>
    </w:p>
    <w:p w:rsidR="00173CC1" w:rsidRPr="00173CC1" w:rsidRDefault="00173CC1" w:rsidP="00173CC1">
      <w:pPr>
        <w:ind w:firstLine="709"/>
        <w:jc w:val="both"/>
        <w:rPr>
          <w:color w:val="000000"/>
          <w:szCs w:val="28"/>
          <w:lang w:eastAsia="en-US"/>
        </w:rPr>
      </w:pPr>
      <w:r w:rsidRPr="00173CC1">
        <w:rPr>
          <w:color w:val="000000"/>
          <w:szCs w:val="28"/>
        </w:rPr>
        <w:t xml:space="preserve">Цель Подпрограммы - создание условий для удовлетворения потребности населения в медицинской помощи и профилактическом обслуживании, а также доступности медицинской помощи. </w:t>
      </w:r>
    </w:p>
    <w:p w:rsidR="00173CC1" w:rsidRPr="00173CC1" w:rsidRDefault="00173CC1" w:rsidP="00173CC1">
      <w:pPr>
        <w:ind w:firstLine="709"/>
        <w:jc w:val="both"/>
        <w:rPr>
          <w:color w:val="000000"/>
          <w:szCs w:val="28"/>
        </w:rPr>
      </w:pPr>
      <w:r w:rsidRPr="00173CC1">
        <w:rPr>
          <w:color w:val="000000"/>
          <w:szCs w:val="28"/>
        </w:rPr>
        <w:t>Для достижения поставленной цели необходимо решение следующей задачи:</w:t>
      </w:r>
    </w:p>
    <w:p w:rsidR="00173CC1" w:rsidRPr="00173CC1" w:rsidRDefault="00173CC1" w:rsidP="00173CC1">
      <w:pPr>
        <w:ind w:firstLine="709"/>
        <w:jc w:val="both"/>
        <w:rPr>
          <w:color w:val="000000"/>
          <w:szCs w:val="28"/>
        </w:rPr>
      </w:pPr>
      <w:r w:rsidRPr="00173CC1">
        <w:rPr>
          <w:szCs w:val="28"/>
        </w:rPr>
        <w:t>Обеспечение совершенствования системы территориального планирования Карачаево-Черкесской Республики</w:t>
      </w:r>
      <w:r w:rsidRPr="00173CC1">
        <w:rPr>
          <w:color w:val="000000"/>
          <w:szCs w:val="28"/>
        </w:rPr>
        <w:t>.</w:t>
      </w:r>
    </w:p>
    <w:p w:rsidR="00173CC1" w:rsidRPr="00173CC1" w:rsidRDefault="00173CC1" w:rsidP="00173CC1">
      <w:pPr>
        <w:ind w:firstLine="709"/>
        <w:jc w:val="both"/>
        <w:rPr>
          <w:color w:val="000000"/>
          <w:szCs w:val="28"/>
        </w:rPr>
      </w:pPr>
      <w:r w:rsidRPr="00173CC1">
        <w:rPr>
          <w:color w:val="000000"/>
          <w:szCs w:val="28"/>
        </w:rPr>
        <w:t xml:space="preserve">Достижение целей и задач подпрограммы должно выразиться в достижении целевых показателей. </w:t>
      </w:r>
    </w:p>
    <w:p w:rsidR="00173CC1" w:rsidRPr="00173CC1" w:rsidRDefault="00173CC1" w:rsidP="00173CC1">
      <w:pPr>
        <w:ind w:firstLine="709"/>
        <w:jc w:val="both"/>
        <w:rPr>
          <w:bCs/>
          <w:color w:val="000000"/>
          <w:szCs w:val="28"/>
        </w:rPr>
      </w:pPr>
    </w:p>
    <w:p w:rsidR="00173CC1" w:rsidRPr="00173CC1" w:rsidRDefault="00173CC1" w:rsidP="00173CC1">
      <w:pPr>
        <w:ind w:firstLine="709"/>
        <w:jc w:val="both"/>
        <w:rPr>
          <w:bCs/>
          <w:color w:val="000000"/>
          <w:szCs w:val="28"/>
        </w:rPr>
      </w:pPr>
      <w:r w:rsidRPr="00173CC1">
        <w:rPr>
          <w:bCs/>
          <w:color w:val="000000"/>
          <w:szCs w:val="28"/>
        </w:rPr>
        <w:t>Подпрограмма 4.</w:t>
      </w:r>
    </w:p>
    <w:p w:rsidR="00173CC1" w:rsidRPr="00173CC1" w:rsidRDefault="00173CC1" w:rsidP="00173CC1">
      <w:pPr>
        <w:ind w:firstLine="709"/>
        <w:jc w:val="both"/>
        <w:rPr>
          <w:color w:val="000000"/>
          <w:szCs w:val="28"/>
          <w:lang w:eastAsia="en-US"/>
        </w:rPr>
      </w:pPr>
      <w:r w:rsidRPr="00173CC1">
        <w:rPr>
          <w:color w:val="000000"/>
          <w:szCs w:val="28"/>
        </w:rPr>
        <w:lastRenderedPageBreak/>
        <w:t>Цель: Увеличение продолжительности активного периода жизни населения Карачаево-Черкесской Республики.</w:t>
      </w:r>
    </w:p>
    <w:p w:rsidR="00173CC1" w:rsidRPr="00173CC1" w:rsidRDefault="00173CC1" w:rsidP="00173CC1">
      <w:pPr>
        <w:ind w:firstLine="709"/>
        <w:jc w:val="both"/>
        <w:rPr>
          <w:color w:val="000000"/>
          <w:szCs w:val="28"/>
        </w:rPr>
      </w:pPr>
      <w:r w:rsidRPr="00173CC1">
        <w:rPr>
          <w:color w:val="000000"/>
          <w:szCs w:val="28"/>
        </w:rPr>
        <w:t>Для достижения поставленной цели необходимо решение следующих задач:</w:t>
      </w:r>
    </w:p>
    <w:p w:rsidR="00173CC1" w:rsidRPr="00173CC1" w:rsidRDefault="00173CC1" w:rsidP="00173CC1">
      <w:pPr>
        <w:ind w:firstLine="709"/>
        <w:jc w:val="both"/>
        <w:rPr>
          <w:color w:val="000000"/>
          <w:szCs w:val="28"/>
        </w:rPr>
      </w:pPr>
      <w:r w:rsidRPr="00173CC1">
        <w:rPr>
          <w:color w:val="000000"/>
          <w:szCs w:val="28"/>
        </w:rPr>
        <w:t>обеспечение оказания паллиативной медицинской помощи взрослым и детям;</w:t>
      </w:r>
    </w:p>
    <w:p w:rsidR="00173CC1" w:rsidRPr="00173CC1" w:rsidRDefault="00173CC1" w:rsidP="00173CC1">
      <w:pPr>
        <w:ind w:firstLine="709"/>
        <w:jc w:val="both"/>
        <w:rPr>
          <w:color w:val="000000"/>
          <w:szCs w:val="28"/>
        </w:rPr>
      </w:pPr>
      <w:r w:rsidRPr="00173CC1">
        <w:rPr>
          <w:color w:val="000000"/>
          <w:szCs w:val="28"/>
        </w:rPr>
        <w:t>обеспечение развития медицинской реабилитации;</w:t>
      </w:r>
    </w:p>
    <w:p w:rsidR="00173CC1" w:rsidRPr="00173CC1" w:rsidRDefault="00173CC1" w:rsidP="00173CC1">
      <w:pPr>
        <w:ind w:firstLine="709"/>
        <w:jc w:val="both"/>
        <w:rPr>
          <w:color w:val="000000"/>
          <w:szCs w:val="28"/>
        </w:rPr>
      </w:pPr>
      <w:r w:rsidRPr="00173CC1">
        <w:rPr>
          <w:color w:val="000000"/>
          <w:szCs w:val="28"/>
        </w:rPr>
        <w:t>обеспечение развития санаторно-курортного лечения.</w:t>
      </w:r>
    </w:p>
    <w:p w:rsidR="00173CC1" w:rsidRPr="00173CC1" w:rsidRDefault="00173CC1" w:rsidP="00173CC1">
      <w:pPr>
        <w:ind w:firstLine="709"/>
        <w:jc w:val="both"/>
        <w:rPr>
          <w:color w:val="000000"/>
          <w:szCs w:val="28"/>
        </w:rPr>
      </w:pPr>
      <w:r w:rsidRPr="00173CC1">
        <w:rPr>
          <w:color w:val="000000"/>
          <w:szCs w:val="28"/>
        </w:rPr>
        <w:t xml:space="preserve">Достижение целей и задач подпрограммы должно выразиться в достижении целевых показателей. </w:t>
      </w:r>
    </w:p>
    <w:p w:rsidR="00173CC1" w:rsidRPr="00173CC1" w:rsidRDefault="00173CC1" w:rsidP="00173CC1">
      <w:pPr>
        <w:ind w:firstLine="709"/>
        <w:jc w:val="both"/>
        <w:rPr>
          <w:bCs/>
          <w:color w:val="000000"/>
          <w:szCs w:val="28"/>
        </w:rPr>
      </w:pPr>
    </w:p>
    <w:p w:rsidR="00173CC1" w:rsidRPr="00173CC1" w:rsidRDefault="00173CC1" w:rsidP="00173CC1">
      <w:pPr>
        <w:ind w:firstLine="709"/>
        <w:jc w:val="both"/>
        <w:rPr>
          <w:bCs/>
          <w:color w:val="000000"/>
          <w:szCs w:val="28"/>
        </w:rPr>
      </w:pPr>
      <w:r w:rsidRPr="00173CC1">
        <w:rPr>
          <w:bCs/>
          <w:color w:val="000000"/>
          <w:szCs w:val="28"/>
        </w:rPr>
        <w:t>Подпрограмма 5.</w:t>
      </w:r>
    </w:p>
    <w:p w:rsidR="00173CC1" w:rsidRPr="00173CC1" w:rsidRDefault="00173CC1" w:rsidP="00173CC1">
      <w:pPr>
        <w:ind w:firstLine="709"/>
        <w:jc w:val="both"/>
        <w:rPr>
          <w:color w:val="000000"/>
          <w:szCs w:val="28"/>
          <w:lang w:eastAsia="en-US"/>
        </w:rPr>
      </w:pPr>
      <w:r w:rsidRPr="00173CC1">
        <w:rPr>
          <w:color w:val="000000"/>
          <w:szCs w:val="28"/>
        </w:rPr>
        <w:t>Цель подпрограммы – обеспечение системы здравоохранения Карачаево-Черкесской Республики квалифицированными кадрами.</w:t>
      </w:r>
    </w:p>
    <w:p w:rsidR="00173CC1" w:rsidRPr="00173CC1" w:rsidRDefault="00173CC1" w:rsidP="00173CC1">
      <w:pPr>
        <w:ind w:firstLine="709"/>
        <w:jc w:val="both"/>
        <w:rPr>
          <w:color w:val="000000"/>
          <w:szCs w:val="28"/>
        </w:rPr>
      </w:pPr>
      <w:r w:rsidRPr="00173CC1">
        <w:rPr>
          <w:color w:val="000000"/>
          <w:szCs w:val="28"/>
        </w:rPr>
        <w:t>Для достижения поставленной цели необходимо решение следующих задач:</w:t>
      </w:r>
    </w:p>
    <w:p w:rsidR="00173CC1" w:rsidRPr="00173CC1" w:rsidRDefault="00173CC1" w:rsidP="00173CC1">
      <w:pPr>
        <w:ind w:firstLine="709"/>
        <w:jc w:val="both"/>
        <w:rPr>
          <w:color w:val="000000"/>
          <w:szCs w:val="28"/>
        </w:rPr>
      </w:pPr>
      <w:r w:rsidRPr="00173CC1">
        <w:rPr>
          <w:szCs w:val="28"/>
        </w:rPr>
        <w:t>увеличение доли специалистов, допущенных к профессиональной деятельности через процедуру аккредитации;</w:t>
      </w:r>
    </w:p>
    <w:p w:rsidR="00173CC1" w:rsidRPr="00173CC1" w:rsidRDefault="00173CC1" w:rsidP="00173CC1">
      <w:pPr>
        <w:ind w:firstLine="709"/>
        <w:jc w:val="both"/>
        <w:rPr>
          <w:szCs w:val="28"/>
        </w:rPr>
      </w:pPr>
      <w:r w:rsidRPr="00173CC1">
        <w:rPr>
          <w:szCs w:val="28"/>
        </w:rPr>
        <w:t>увеличение количества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p w:rsidR="00173CC1" w:rsidRPr="00173CC1" w:rsidRDefault="00173CC1" w:rsidP="00173CC1">
      <w:pPr>
        <w:ind w:firstLine="709"/>
        <w:jc w:val="both"/>
        <w:rPr>
          <w:szCs w:val="28"/>
        </w:rPr>
      </w:pPr>
      <w:r w:rsidRPr="00173CC1">
        <w:rPr>
          <w:szCs w:val="28"/>
        </w:rPr>
        <w:t>увеличение количества специалистов, получивших государственную поддержку («Земский доктор»);</w:t>
      </w:r>
    </w:p>
    <w:p w:rsidR="00173CC1" w:rsidRPr="00173CC1" w:rsidRDefault="00173CC1" w:rsidP="00173CC1">
      <w:pPr>
        <w:ind w:firstLine="709"/>
        <w:jc w:val="both"/>
        <w:rPr>
          <w:szCs w:val="28"/>
        </w:rPr>
      </w:pPr>
      <w:r w:rsidRPr="00173CC1">
        <w:rPr>
          <w:szCs w:val="28"/>
        </w:rPr>
        <w:t>увеличение численности врачей и средних медицинских работников, работающих в государственных и муниципальных медицинских организациях.</w:t>
      </w:r>
    </w:p>
    <w:p w:rsidR="00173CC1" w:rsidRPr="00173CC1" w:rsidRDefault="00173CC1" w:rsidP="00173CC1">
      <w:pPr>
        <w:ind w:firstLine="709"/>
        <w:jc w:val="both"/>
        <w:rPr>
          <w:szCs w:val="28"/>
        </w:rPr>
      </w:pPr>
      <w:r w:rsidRPr="00173CC1">
        <w:rPr>
          <w:szCs w:val="28"/>
        </w:rPr>
        <w:t>Достижение целей и задач подпрограммы должно выразиться в достижении целевых показателей.</w:t>
      </w:r>
    </w:p>
    <w:p w:rsidR="00173CC1" w:rsidRPr="00173CC1" w:rsidRDefault="00173CC1" w:rsidP="00173CC1">
      <w:pPr>
        <w:ind w:firstLine="709"/>
        <w:jc w:val="both"/>
        <w:rPr>
          <w:bCs/>
          <w:szCs w:val="28"/>
        </w:rPr>
      </w:pPr>
    </w:p>
    <w:p w:rsidR="00173CC1" w:rsidRPr="00173CC1" w:rsidRDefault="00173CC1" w:rsidP="00173CC1">
      <w:pPr>
        <w:ind w:firstLine="709"/>
        <w:jc w:val="both"/>
        <w:rPr>
          <w:bCs/>
          <w:szCs w:val="28"/>
        </w:rPr>
      </w:pPr>
      <w:r w:rsidRPr="00173CC1">
        <w:rPr>
          <w:bCs/>
          <w:szCs w:val="28"/>
        </w:rPr>
        <w:t>Подпрограмма 6.</w:t>
      </w:r>
    </w:p>
    <w:p w:rsidR="00173CC1" w:rsidRPr="00173CC1" w:rsidRDefault="00173CC1" w:rsidP="00173CC1">
      <w:pPr>
        <w:widowControl w:val="0"/>
        <w:autoSpaceDE w:val="0"/>
        <w:autoSpaceDN w:val="0"/>
        <w:adjustRightInd w:val="0"/>
        <w:ind w:firstLine="709"/>
        <w:jc w:val="both"/>
        <w:rPr>
          <w:szCs w:val="28"/>
        </w:rPr>
      </w:pPr>
      <w:r w:rsidRPr="00173CC1">
        <w:rPr>
          <w:szCs w:val="28"/>
        </w:rPr>
        <w:t>Цель подпрограммы – обеспечение доступности качества оказания медицинской помощи в Карачаево-Черкесской Республике.</w:t>
      </w:r>
    </w:p>
    <w:p w:rsidR="00173CC1" w:rsidRPr="00173CC1" w:rsidRDefault="00173CC1" w:rsidP="00173CC1">
      <w:pPr>
        <w:ind w:firstLine="709"/>
        <w:jc w:val="both"/>
        <w:rPr>
          <w:szCs w:val="28"/>
        </w:rPr>
      </w:pPr>
      <w:r w:rsidRPr="00173CC1">
        <w:rPr>
          <w:szCs w:val="28"/>
        </w:rPr>
        <w:t>Для достижения поставленной цели необходимо решение следующей задачи:</w:t>
      </w:r>
    </w:p>
    <w:p w:rsidR="00173CC1" w:rsidRPr="00173CC1" w:rsidRDefault="00173CC1" w:rsidP="00173CC1">
      <w:pPr>
        <w:ind w:firstLine="709"/>
        <w:jc w:val="both"/>
        <w:rPr>
          <w:szCs w:val="28"/>
        </w:rPr>
      </w:pPr>
      <w:r w:rsidRPr="00173CC1">
        <w:rPr>
          <w:szCs w:val="28"/>
        </w:rPr>
        <w:t>обеспечение контроля качества выполненных работ и услуг по строительству, реконструкции и капитальному ремонту объектов здравоохранения.</w:t>
      </w:r>
    </w:p>
    <w:p w:rsidR="00173CC1" w:rsidRPr="00173CC1" w:rsidRDefault="00173CC1" w:rsidP="00173CC1">
      <w:pPr>
        <w:ind w:firstLine="709"/>
        <w:jc w:val="both"/>
        <w:rPr>
          <w:szCs w:val="28"/>
        </w:rPr>
      </w:pPr>
      <w:r w:rsidRPr="00173CC1">
        <w:rPr>
          <w:szCs w:val="28"/>
        </w:rPr>
        <w:t xml:space="preserve">Достижение целей и задач подпрограммы должно выразиться в достижении целевых показателей. </w:t>
      </w:r>
    </w:p>
    <w:p w:rsidR="00173CC1" w:rsidRPr="00173CC1" w:rsidRDefault="00173CC1" w:rsidP="00173CC1">
      <w:pPr>
        <w:ind w:firstLine="709"/>
        <w:jc w:val="both"/>
        <w:rPr>
          <w:bCs/>
          <w:szCs w:val="28"/>
        </w:rPr>
      </w:pPr>
    </w:p>
    <w:p w:rsidR="00173CC1" w:rsidRPr="00173CC1" w:rsidRDefault="00173CC1" w:rsidP="00173CC1">
      <w:pPr>
        <w:ind w:firstLine="709"/>
        <w:jc w:val="both"/>
        <w:rPr>
          <w:bCs/>
          <w:szCs w:val="28"/>
        </w:rPr>
      </w:pPr>
      <w:r w:rsidRPr="00173CC1">
        <w:rPr>
          <w:bCs/>
          <w:szCs w:val="28"/>
        </w:rPr>
        <w:t>Подпрограмма 7.</w:t>
      </w:r>
    </w:p>
    <w:p w:rsidR="00173CC1" w:rsidRPr="00173CC1" w:rsidRDefault="00173CC1" w:rsidP="00173CC1">
      <w:pPr>
        <w:widowControl w:val="0"/>
        <w:autoSpaceDE w:val="0"/>
        <w:autoSpaceDN w:val="0"/>
        <w:adjustRightInd w:val="0"/>
        <w:ind w:firstLine="709"/>
        <w:jc w:val="both"/>
        <w:rPr>
          <w:color w:val="000000"/>
          <w:szCs w:val="28"/>
        </w:rPr>
      </w:pPr>
      <w:r w:rsidRPr="00173CC1">
        <w:rPr>
          <w:szCs w:val="28"/>
        </w:rPr>
        <w:t>Цель подпрограммы - повышение эффективности функционирования системы здравоохранения за счет создания единого цифрового контура здравоохранения и организации</w:t>
      </w:r>
      <w:r w:rsidRPr="00173CC1">
        <w:rPr>
          <w:color w:val="000000"/>
          <w:szCs w:val="28"/>
        </w:rPr>
        <w:t xml:space="preserve"> механизмов информационного взаимодействия медицинских организаций государственной и муниципальной систем здравоохранения на основе ЕГИСЗ в 2022 году, реализации электронных услуг </w:t>
      </w:r>
      <w:r w:rsidRPr="00173CC1">
        <w:rPr>
          <w:color w:val="000000"/>
          <w:szCs w:val="28"/>
        </w:rPr>
        <w:lastRenderedPageBreak/>
        <w:t>(</w:t>
      </w:r>
      <w:bookmarkStart w:id="0" w:name="_GoBack"/>
      <w:r w:rsidRPr="00173CC1">
        <w:rPr>
          <w:color w:val="000000"/>
          <w:szCs w:val="28"/>
        </w:rPr>
        <w:t>сервисов) в личном кабинете пациента «Мое здоровье» на ЕПГУ, доступных для всех граждан Российской Федерации к 2024 году.</w:t>
      </w:r>
    </w:p>
    <w:p w:rsidR="00173CC1" w:rsidRPr="00173CC1" w:rsidRDefault="00173CC1" w:rsidP="00173CC1">
      <w:pPr>
        <w:ind w:firstLine="709"/>
        <w:jc w:val="both"/>
        <w:rPr>
          <w:color w:val="000000"/>
          <w:szCs w:val="28"/>
        </w:rPr>
      </w:pPr>
      <w:r w:rsidRPr="00173CC1">
        <w:rPr>
          <w:color w:val="000000"/>
          <w:szCs w:val="28"/>
        </w:rPr>
        <w:t>Для достижения поставленной цели необходимо решение следующей задачи:</w:t>
      </w:r>
    </w:p>
    <w:p w:rsidR="00173CC1" w:rsidRPr="00173CC1" w:rsidRDefault="00173CC1" w:rsidP="00173CC1">
      <w:pPr>
        <w:ind w:firstLine="709"/>
        <w:jc w:val="both"/>
        <w:rPr>
          <w:color w:val="000000"/>
          <w:szCs w:val="28"/>
        </w:rPr>
      </w:pPr>
      <w:r w:rsidRPr="00173CC1">
        <w:rPr>
          <w:color w:val="000000"/>
          <w:szCs w:val="28"/>
        </w:rPr>
        <w:t>создание единого цифрового контура здравоохранения Карачаево-Черкесской Республики Единой государственной информационной системы в сфере здравоохранения 2019-2024 гг.</w:t>
      </w:r>
    </w:p>
    <w:p w:rsidR="00173CC1" w:rsidRPr="00173CC1" w:rsidRDefault="00173CC1" w:rsidP="00173CC1">
      <w:pPr>
        <w:ind w:firstLine="709"/>
        <w:jc w:val="both"/>
        <w:rPr>
          <w:color w:val="000000"/>
          <w:szCs w:val="28"/>
        </w:rPr>
      </w:pPr>
      <w:r w:rsidRPr="00173CC1">
        <w:rPr>
          <w:color w:val="000000"/>
          <w:szCs w:val="28"/>
        </w:rPr>
        <w:t xml:space="preserve">Достижение целей и задач подпрограммы должно выразиться в достижении целевых показателей. </w:t>
      </w:r>
    </w:p>
    <w:p w:rsidR="00173CC1" w:rsidRPr="00173CC1" w:rsidRDefault="00173CC1" w:rsidP="00173CC1">
      <w:pPr>
        <w:ind w:firstLine="709"/>
        <w:jc w:val="both"/>
        <w:rPr>
          <w:color w:val="000000"/>
          <w:szCs w:val="28"/>
        </w:rPr>
      </w:pPr>
      <w:r w:rsidRPr="00173CC1">
        <w:rPr>
          <w:color w:val="000000"/>
          <w:szCs w:val="28"/>
        </w:rPr>
        <w:t>Сведения о целевых показателях (индикаторах) государственной программы, подпрограмм и основных мероприятий государственной программы и их значениях приведены в приложении 2 к государственной программе.</w:t>
      </w:r>
    </w:p>
    <w:p w:rsidR="00173CC1" w:rsidRPr="00173CC1" w:rsidRDefault="00173CC1" w:rsidP="00173CC1">
      <w:pPr>
        <w:ind w:firstLine="709"/>
        <w:jc w:val="both"/>
        <w:rPr>
          <w:color w:val="000000"/>
          <w:szCs w:val="28"/>
        </w:rPr>
      </w:pPr>
    </w:p>
    <w:p w:rsidR="00173CC1" w:rsidRPr="00173CC1" w:rsidRDefault="00173CC1" w:rsidP="00173CC1">
      <w:pPr>
        <w:ind w:firstLine="709"/>
        <w:jc w:val="both"/>
        <w:rPr>
          <w:color w:val="000000"/>
          <w:szCs w:val="28"/>
        </w:rPr>
      </w:pPr>
      <w:r w:rsidRPr="00173CC1">
        <w:rPr>
          <w:color w:val="000000"/>
          <w:szCs w:val="28"/>
        </w:rPr>
        <w:t>План мероприятий по реализации государственной программы приведен в приложении 4 к государственной программе.</w:t>
      </w:r>
    </w:p>
    <w:p w:rsidR="00173CC1" w:rsidRDefault="00173CC1" w:rsidP="00173CC1">
      <w:pPr>
        <w:ind w:firstLine="709"/>
        <w:jc w:val="both"/>
        <w:rPr>
          <w:color w:val="000000"/>
          <w:szCs w:val="28"/>
        </w:rPr>
      </w:pPr>
    </w:p>
    <w:p w:rsidR="00F43450" w:rsidRPr="00173CC1" w:rsidRDefault="00F43450" w:rsidP="00173CC1">
      <w:pPr>
        <w:ind w:firstLine="709"/>
        <w:jc w:val="both"/>
        <w:rPr>
          <w:color w:val="000000"/>
          <w:szCs w:val="28"/>
        </w:rPr>
      </w:pPr>
    </w:p>
    <w:p w:rsidR="00173CC1" w:rsidRPr="00173CC1" w:rsidRDefault="00173CC1" w:rsidP="00173CC1">
      <w:pPr>
        <w:ind w:firstLine="709"/>
        <w:jc w:val="center"/>
        <w:rPr>
          <w:b/>
          <w:bCs/>
          <w:color w:val="000000"/>
          <w:szCs w:val="28"/>
        </w:rPr>
      </w:pPr>
      <w:r w:rsidRPr="00173CC1">
        <w:rPr>
          <w:b/>
          <w:bCs/>
          <w:color w:val="000000"/>
          <w:szCs w:val="28"/>
        </w:rPr>
        <w:t>3. Общая характеристика участия муниципальных образований Карачаево-Черкесской Республики в реализации государственной программы</w:t>
      </w:r>
    </w:p>
    <w:p w:rsidR="00173CC1" w:rsidRPr="00173CC1" w:rsidRDefault="00173CC1" w:rsidP="00173CC1">
      <w:pPr>
        <w:ind w:firstLine="709"/>
        <w:jc w:val="center"/>
        <w:rPr>
          <w:b/>
          <w:bCs/>
          <w:color w:val="000000"/>
          <w:szCs w:val="28"/>
        </w:rPr>
      </w:pPr>
    </w:p>
    <w:p w:rsidR="00173CC1" w:rsidRPr="00173CC1" w:rsidRDefault="00173CC1" w:rsidP="00173CC1">
      <w:pPr>
        <w:ind w:firstLine="709"/>
        <w:jc w:val="both"/>
        <w:rPr>
          <w:color w:val="000000"/>
          <w:szCs w:val="28"/>
        </w:rPr>
      </w:pPr>
      <w:r w:rsidRPr="00173CC1">
        <w:rPr>
          <w:color w:val="000000"/>
          <w:szCs w:val="28"/>
        </w:rPr>
        <w:t>В рамках настоящей государственной программы участие муниципальных образований Карачаево-Черкесской Республики не предусмотрено.</w:t>
      </w:r>
    </w:p>
    <w:p w:rsidR="00173CC1" w:rsidRPr="00173CC1" w:rsidRDefault="00173CC1" w:rsidP="00173CC1">
      <w:pPr>
        <w:ind w:firstLine="709"/>
        <w:jc w:val="both"/>
        <w:rPr>
          <w:b/>
          <w:bCs/>
          <w:color w:val="000000"/>
          <w:szCs w:val="28"/>
        </w:rPr>
      </w:pPr>
    </w:p>
    <w:p w:rsidR="00173CC1" w:rsidRPr="00173CC1" w:rsidRDefault="00173CC1" w:rsidP="00173CC1">
      <w:pPr>
        <w:ind w:firstLine="709"/>
        <w:jc w:val="both"/>
        <w:rPr>
          <w:b/>
          <w:bCs/>
          <w:color w:val="000000"/>
          <w:szCs w:val="28"/>
        </w:rPr>
      </w:pPr>
      <w:r w:rsidRPr="00173CC1">
        <w:rPr>
          <w:b/>
          <w:bCs/>
          <w:color w:val="000000"/>
          <w:szCs w:val="28"/>
        </w:rPr>
        <w:t>4. Ресурсное обеспечение реализации государственной программы.</w:t>
      </w:r>
    </w:p>
    <w:p w:rsidR="00173CC1" w:rsidRPr="00173CC1" w:rsidRDefault="00173CC1" w:rsidP="00173CC1">
      <w:pPr>
        <w:ind w:firstLine="709"/>
        <w:jc w:val="both"/>
        <w:rPr>
          <w:color w:val="000000"/>
          <w:szCs w:val="28"/>
        </w:rPr>
      </w:pPr>
    </w:p>
    <w:p w:rsidR="00173CC1" w:rsidRPr="00173CC1" w:rsidRDefault="00173CC1" w:rsidP="00173CC1">
      <w:pPr>
        <w:ind w:firstLine="709"/>
        <w:jc w:val="both"/>
        <w:rPr>
          <w:color w:val="000000"/>
          <w:szCs w:val="28"/>
        </w:rPr>
      </w:pPr>
      <w:r w:rsidRPr="00173CC1">
        <w:rPr>
          <w:color w:val="000000"/>
          <w:szCs w:val="28"/>
        </w:rPr>
        <w:t xml:space="preserve">Объем финансирования государственной программы за счет средств республиканского бюджета определяется ежегодно в пределах возможности доходной части республиканского бюджета, в соответствии с Законом Карачаево-Черкесской Республики от 28.12.2021 № 112-РЗ О республиканском бюджете Карачаево-Черкесской Республики на 2022 год и на плановый период 2023 и 2024 </w:t>
      </w:r>
      <w:r w:rsidR="00F44B2E" w:rsidRPr="00173CC1">
        <w:rPr>
          <w:color w:val="000000"/>
          <w:szCs w:val="28"/>
        </w:rPr>
        <w:t>годов»</w:t>
      </w:r>
      <w:r w:rsidR="00F44B2E">
        <w:rPr>
          <w:color w:val="000000"/>
          <w:szCs w:val="28"/>
        </w:rPr>
        <w:t xml:space="preserve"> (в редакции от 04.04.2022 №</w:t>
      </w:r>
      <w:r w:rsidR="00F43450">
        <w:rPr>
          <w:color w:val="000000"/>
          <w:szCs w:val="28"/>
        </w:rPr>
        <w:t xml:space="preserve"> 9-РЗ, от 07.07.2022 № 48-РЗ</w:t>
      </w:r>
      <w:r w:rsidR="00F44B2E">
        <w:rPr>
          <w:color w:val="000000"/>
          <w:szCs w:val="28"/>
        </w:rPr>
        <w:t>)</w:t>
      </w:r>
      <w:r w:rsidRPr="00173CC1">
        <w:rPr>
          <w:color w:val="000000"/>
          <w:szCs w:val="28"/>
        </w:rPr>
        <w:t>.</w:t>
      </w:r>
    </w:p>
    <w:p w:rsidR="00173CC1" w:rsidRPr="00173CC1" w:rsidRDefault="00173CC1" w:rsidP="00173CC1">
      <w:pPr>
        <w:ind w:firstLine="709"/>
        <w:jc w:val="both"/>
        <w:rPr>
          <w:color w:val="000000"/>
          <w:szCs w:val="28"/>
        </w:rPr>
      </w:pPr>
      <w:r w:rsidRPr="00173CC1">
        <w:rPr>
          <w:color w:val="000000"/>
          <w:szCs w:val="28"/>
        </w:rPr>
        <w:t xml:space="preserve">Информация о ресурсном обеспечении </w:t>
      </w:r>
      <w:r w:rsidRPr="00173CC1">
        <w:rPr>
          <w:bCs/>
          <w:color w:val="000000"/>
          <w:szCs w:val="28"/>
        </w:rPr>
        <w:t>реализации государственной программы</w:t>
      </w:r>
      <w:r w:rsidRPr="00173CC1">
        <w:rPr>
          <w:b/>
          <w:bCs/>
          <w:color w:val="000000"/>
          <w:szCs w:val="28"/>
        </w:rPr>
        <w:t xml:space="preserve"> </w:t>
      </w:r>
      <w:r w:rsidRPr="00173CC1">
        <w:rPr>
          <w:color w:val="000000"/>
          <w:szCs w:val="28"/>
        </w:rPr>
        <w:t>Карачаево-Черкесской Республики приведена в приложении 3 к государственной программе.</w:t>
      </w:r>
    </w:p>
    <w:p w:rsidR="00173CC1" w:rsidRPr="00173CC1" w:rsidRDefault="00173CC1" w:rsidP="00173CC1">
      <w:pPr>
        <w:ind w:firstLine="709"/>
        <w:jc w:val="center"/>
        <w:rPr>
          <w:b/>
          <w:bCs/>
          <w:color w:val="000000"/>
          <w:szCs w:val="28"/>
        </w:rPr>
      </w:pPr>
    </w:p>
    <w:p w:rsidR="00173CC1" w:rsidRPr="00173CC1" w:rsidRDefault="00173CC1" w:rsidP="00173CC1">
      <w:pPr>
        <w:ind w:firstLine="709"/>
        <w:jc w:val="center"/>
        <w:rPr>
          <w:b/>
          <w:bCs/>
          <w:color w:val="000000"/>
          <w:szCs w:val="28"/>
        </w:rPr>
      </w:pPr>
      <w:r w:rsidRPr="00173CC1">
        <w:rPr>
          <w:b/>
          <w:bCs/>
          <w:color w:val="000000"/>
          <w:szCs w:val="28"/>
        </w:rPr>
        <w:t>5.  Механизм реализации государственной программы</w:t>
      </w:r>
    </w:p>
    <w:p w:rsidR="00173CC1" w:rsidRPr="00173CC1" w:rsidRDefault="00173CC1" w:rsidP="00173CC1">
      <w:pPr>
        <w:ind w:firstLine="709"/>
        <w:jc w:val="both"/>
        <w:rPr>
          <w:color w:val="000000"/>
          <w:szCs w:val="28"/>
        </w:rPr>
      </w:pPr>
    </w:p>
    <w:p w:rsidR="00173CC1" w:rsidRPr="00173CC1" w:rsidRDefault="00173CC1" w:rsidP="00173CC1">
      <w:pPr>
        <w:ind w:firstLine="709"/>
        <w:jc w:val="both"/>
        <w:rPr>
          <w:color w:val="000000"/>
          <w:szCs w:val="28"/>
        </w:rPr>
      </w:pPr>
      <w:r w:rsidRPr="00173CC1">
        <w:rPr>
          <w:color w:val="000000"/>
          <w:szCs w:val="28"/>
        </w:rPr>
        <w:t xml:space="preserve">Порядок сбора и представления отчетности государственной программы производится в соответствии с постановлением Правительства Карачаево-Черкесской Республики от 29.08.2018 № 208 «Об утверждении Порядка разработки, реализации и оценки эффективности государственных программ Карачаево-Черкесской Республики» и Приказом Министерства экономического развития Карачаево-Черкесской Республики от 12.09.2018 № 78-п «Об </w:t>
      </w:r>
      <w:bookmarkEnd w:id="0"/>
      <w:r w:rsidRPr="00173CC1">
        <w:rPr>
          <w:color w:val="000000"/>
          <w:szCs w:val="28"/>
        </w:rPr>
        <w:lastRenderedPageBreak/>
        <w:t>утверждении Методических указаний по разработке и реализации государственных программ Карачаево-Черкесской Республики и оценки эффективности реализации основных мероприятий, предлагаемых к реализации с 2019 года».</w:t>
      </w:r>
    </w:p>
    <w:p w:rsidR="00173CC1" w:rsidRPr="00173CC1" w:rsidRDefault="00173CC1" w:rsidP="00173CC1">
      <w:pPr>
        <w:ind w:firstLine="709"/>
        <w:jc w:val="both"/>
        <w:rPr>
          <w:color w:val="000000"/>
          <w:szCs w:val="28"/>
        </w:rPr>
      </w:pPr>
      <w:r w:rsidRPr="00173CC1">
        <w:rPr>
          <w:color w:val="000000"/>
          <w:szCs w:val="28"/>
        </w:rPr>
        <w:t>Основаниями для внесения изменений в государственную программу Карачаево-Черкесской Республики являются:</w:t>
      </w:r>
    </w:p>
    <w:p w:rsidR="00173CC1" w:rsidRPr="00173CC1" w:rsidRDefault="00173CC1" w:rsidP="00173CC1">
      <w:pPr>
        <w:ind w:firstLine="709"/>
        <w:jc w:val="both"/>
        <w:rPr>
          <w:color w:val="000000"/>
          <w:szCs w:val="28"/>
        </w:rPr>
      </w:pPr>
      <w:r w:rsidRPr="00173CC1">
        <w:rPr>
          <w:color w:val="000000"/>
          <w:szCs w:val="28"/>
        </w:rPr>
        <w:t xml:space="preserve">приведение в соответствие с законом Карачаево-Черкесской Республики о республиканском бюджете Карачаево-Черкесской Республики на очередной финансовый год и плановый период в соответствии с требованиями </w:t>
      </w:r>
      <w:hyperlink r:id="rId8" w:history="1">
        <w:r w:rsidRPr="00173CC1">
          <w:rPr>
            <w:color w:val="000000"/>
            <w:szCs w:val="28"/>
            <w:u w:val="single"/>
          </w:rPr>
          <w:t>статьи 179</w:t>
        </w:r>
      </w:hyperlink>
      <w:r w:rsidRPr="00173CC1">
        <w:rPr>
          <w:color w:val="000000"/>
          <w:szCs w:val="28"/>
        </w:rPr>
        <w:t xml:space="preserve"> Бюджетного кодекса Российской Федерации;</w:t>
      </w:r>
    </w:p>
    <w:p w:rsidR="00173CC1" w:rsidRPr="00173CC1" w:rsidRDefault="00173CC1" w:rsidP="00173CC1">
      <w:pPr>
        <w:ind w:firstLine="709"/>
        <w:jc w:val="both"/>
        <w:rPr>
          <w:color w:val="000000"/>
          <w:szCs w:val="28"/>
        </w:rPr>
      </w:pPr>
      <w:r w:rsidRPr="00173CC1">
        <w:rPr>
          <w:color w:val="000000"/>
          <w:szCs w:val="28"/>
        </w:rPr>
        <w:t>увеличение или уменьшение объемов финансирования государственной программы;</w:t>
      </w:r>
    </w:p>
    <w:p w:rsidR="00173CC1" w:rsidRPr="00173CC1" w:rsidRDefault="00173CC1" w:rsidP="00173CC1">
      <w:pPr>
        <w:ind w:firstLine="709"/>
        <w:jc w:val="both"/>
        <w:rPr>
          <w:color w:val="000000"/>
          <w:szCs w:val="28"/>
        </w:rPr>
      </w:pPr>
      <w:r w:rsidRPr="00173CC1">
        <w:rPr>
          <w:color w:val="000000"/>
          <w:szCs w:val="28"/>
        </w:rPr>
        <w:t>изменения законодательства о стратегическом планировании и бюджетного законодательства;</w:t>
      </w:r>
    </w:p>
    <w:p w:rsidR="00173CC1" w:rsidRPr="00173CC1" w:rsidRDefault="00173CC1" w:rsidP="00173CC1">
      <w:pPr>
        <w:ind w:firstLine="709"/>
        <w:jc w:val="both"/>
        <w:rPr>
          <w:color w:val="000000"/>
          <w:szCs w:val="28"/>
        </w:rPr>
      </w:pPr>
      <w:r w:rsidRPr="00173CC1">
        <w:rPr>
          <w:color w:val="000000"/>
          <w:szCs w:val="28"/>
        </w:rPr>
        <w:t>изменения Стратегии социально-экономического развития Карачаево-Черкесской Республики и плана мероприятий по реализации Стратегии социально-экономического развития Карачаево-Черкесской Республики, утвержденной постановлением Правительства Карачаево-Черкесской Республики от 26.08.2014 № 239;</w:t>
      </w:r>
    </w:p>
    <w:p w:rsidR="00173CC1" w:rsidRPr="00173CC1" w:rsidRDefault="00173CC1" w:rsidP="00173CC1">
      <w:pPr>
        <w:ind w:firstLine="709"/>
        <w:jc w:val="both"/>
        <w:rPr>
          <w:color w:val="000000"/>
          <w:szCs w:val="28"/>
        </w:rPr>
      </w:pPr>
      <w:r w:rsidRPr="00173CC1">
        <w:rPr>
          <w:color w:val="000000"/>
          <w:szCs w:val="28"/>
        </w:rPr>
        <w:t>наличие иных обстоятельств, требующих внесения изменений (дополнений) в государственную программу;</w:t>
      </w:r>
    </w:p>
    <w:p w:rsidR="00173CC1" w:rsidRPr="00173CC1" w:rsidRDefault="00173CC1" w:rsidP="00173CC1">
      <w:pPr>
        <w:ind w:firstLine="709"/>
        <w:jc w:val="both"/>
        <w:rPr>
          <w:color w:val="000000"/>
          <w:szCs w:val="28"/>
        </w:rPr>
      </w:pPr>
      <w:r w:rsidRPr="00173CC1">
        <w:rPr>
          <w:color w:val="000000"/>
          <w:szCs w:val="28"/>
        </w:rPr>
        <w:t>требования, установленные государственными программами Российской Федерации.</w:t>
      </w:r>
    </w:p>
    <w:p w:rsidR="00173CC1" w:rsidRPr="00173CC1" w:rsidRDefault="00173CC1" w:rsidP="00173CC1">
      <w:pPr>
        <w:ind w:firstLine="709"/>
        <w:jc w:val="both"/>
        <w:rPr>
          <w:color w:val="000000"/>
          <w:szCs w:val="28"/>
        </w:rPr>
      </w:pPr>
      <w:r w:rsidRPr="00173CC1">
        <w:rPr>
          <w:color w:val="000000"/>
          <w:szCs w:val="28"/>
        </w:rPr>
        <w:t>Процедура обеспечения публичности (открытости) информации о реализации государственной программы обеспечивается путем размещения ежеквартальных отчетов на официальном сайте Министерства здравоохранения Карачаево-Черкесской Республики.</w:t>
      </w:r>
    </w:p>
    <w:p w:rsidR="00173CC1" w:rsidRPr="00173CC1" w:rsidRDefault="00173CC1" w:rsidP="00173CC1"/>
    <w:p w:rsidR="008A657F" w:rsidRPr="00AF70E9" w:rsidRDefault="008A657F" w:rsidP="00AB2506">
      <w:pPr>
        <w:jc w:val="right"/>
        <w:rPr>
          <w:szCs w:val="28"/>
        </w:rPr>
      </w:pPr>
    </w:p>
    <w:p w:rsidR="006C3F1A" w:rsidRPr="00AF70E9" w:rsidRDefault="006C3F1A" w:rsidP="00AB2506">
      <w:pPr>
        <w:jc w:val="right"/>
        <w:rPr>
          <w:szCs w:val="28"/>
        </w:rPr>
      </w:pPr>
    </w:p>
    <w:p w:rsidR="006C3F1A" w:rsidRPr="00AF70E9" w:rsidRDefault="006C3F1A" w:rsidP="00AB2506">
      <w:pPr>
        <w:jc w:val="right"/>
        <w:rPr>
          <w:szCs w:val="28"/>
        </w:rPr>
      </w:pPr>
    </w:p>
    <w:p w:rsidR="006C3F1A" w:rsidRPr="00AF70E9" w:rsidRDefault="006C3F1A" w:rsidP="006C3F1A">
      <w:pPr>
        <w:rPr>
          <w:szCs w:val="28"/>
        </w:rPr>
      </w:pPr>
      <w:r w:rsidRPr="00AF70E9">
        <w:rPr>
          <w:szCs w:val="28"/>
        </w:rPr>
        <w:t xml:space="preserve">Заместитель Руководителя Администрации </w:t>
      </w:r>
    </w:p>
    <w:p w:rsidR="006C3F1A" w:rsidRPr="00AF70E9" w:rsidRDefault="006C3F1A" w:rsidP="006C3F1A">
      <w:pPr>
        <w:rPr>
          <w:szCs w:val="28"/>
        </w:rPr>
      </w:pPr>
      <w:r w:rsidRPr="00AF70E9">
        <w:rPr>
          <w:szCs w:val="28"/>
        </w:rPr>
        <w:t xml:space="preserve">Главы и Правительства КЧР, начальник </w:t>
      </w:r>
    </w:p>
    <w:p w:rsidR="006C3F1A" w:rsidRPr="00AF70E9" w:rsidRDefault="006C3F1A" w:rsidP="006C3F1A">
      <w:pPr>
        <w:rPr>
          <w:szCs w:val="28"/>
        </w:rPr>
      </w:pPr>
      <w:r w:rsidRPr="00AF70E9">
        <w:rPr>
          <w:szCs w:val="28"/>
        </w:rPr>
        <w:t xml:space="preserve">Управления документационного </w:t>
      </w:r>
    </w:p>
    <w:p w:rsidR="006C3F1A" w:rsidRPr="00AF70E9" w:rsidRDefault="006C3F1A" w:rsidP="006C3F1A">
      <w:pPr>
        <w:rPr>
          <w:szCs w:val="28"/>
        </w:rPr>
      </w:pPr>
      <w:r w:rsidRPr="00AF70E9">
        <w:rPr>
          <w:szCs w:val="28"/>
        </w:rPr>
        <w:t xml:space="preserve">обеспечения Главы и Правительства КЧР                                        Ф.Я. </w:t>
      </w:r>
      <w:proofErr w:type="spellStart"/>
      <w:r w:rsidRPr="00AF70E9">
        <w:rPr>
          <w:szCs w:val="28"/>
        </w:rPr>
        <w:t>Астежева</w:t>
      </w:r>
      <w:proofErr w:type="spellEnd"/>
    </w:p>
    <w:p w:rsidR="006C3F1A" w:rsidRPr="00AF70E9" w:rsidRDefault="006C3F1A" w:rsidP="006C3F1A">
      <w:pPr>
        <w:rPr>
          <w:szCs w:val="28"/>
        </w:rPr>
      </w:pPr>
    </w:p>
    <w:p w:rsidR="006C3F1A" w:rsidRPr="00AF70E9" w:rsidRDefault="006C3F1A" w:rsidP="006C3F1A">
      <w:pPr>
        <w:rPr>
          <w:szCs w:val="28"/>
        </w:rPr>
      </w:pPr>
    </w:p>
    <w:p w:rsidR="006C3F1A" w:rsidRPr="00AF70E9" w:rsidRDefault="006C3F1A" w:rsidP="006C3F1A">
      <w:pPr>
        <w:rPr>
          <w:szCs w:val="28"/>
        </w:rPr>
      </w:pPr>
    </w:p>
    <w:p w:rsidR="006C3F1A" w:rsidRPr="00AF70E9" w:rsidRDefault="000E15F6" w:rsidP="006C3F1A">
      <w:pPr>
        <w:rPr>
          <w:szCs w:val="28"/>
        </w:rPr>
        <w:sectPr w:rsidR="006C3F1A" w:rsidRPr="00AF70E9" w:rsidSect="00220FEE">
          <w:headerReference w:type="even" r:id="rId9"/>
          <w:headerReference w:type="default" r:id="rId10"/>
          <w:headerReference w:type="first" r:id="rId11"/>
          <w:pgSz w:w="11906" w:h="16838"/>
          <w:pgMar w:top="540" w:right="748" w:bottom="539" w:left="1622" w:header="709" w:footer="709" w:gutter="0"/>
          <w:pgNumType w:start="1"/>
          <w:cols w:space="708"/>
          <w:titlePg/>
          <w:docGrid w:linePitch="360"/>
        </w:sectPr>
      </w:pPr>
      <w:r w:rsidRPr="00AF70E9">
        <w:rPr>
          <w:szCs w:val="28"/>
        </w:rPr>
        <w:t>М</w:t>
      </w:r>
      <w:r w:rsidR="006C3F1A" w:rsidRPr="00AF70E9">
        <w:rPr>
          <w:szCs w:val="28"/>
        </w:rPr>
        <w:t xml:space="preserve">инистр здравоохранения КЧР </w:t>
      </w:r>
      <w:r w:rsidR="006C3F1A" w:rsidRPr="00AF70E9">
        <w:rPr>
          <w:szCs w:val="28"/>
        </w:rPr>
        <w:tab/>
      </w:r>
      <w:r w:rsidR="006C3F1A" w:rsidRPr="00AF70E9">
        <w:rPr>
          <w:szCs w:val="28"/>
        </w:rPr>
        <w:tab/>
      </w:r>
      <w:r w:rsidR="006C3F1A" w:rsidRPr="00AF70E9">
        <w:rPr>
          <w:szCs w:val="28"/>
        </w:rPr>
        <w:tab/>
      </w:r>
      <w:r w:rsidR="006C3F1A" w:rsidRPr="00AF70E9">
        <w:rPr>
          <w:szCs w:val="28"/>
        </w:rPr>
        <w:tab/>
      </w:r>
      <w:r w:rsidR="00F26B07" w:rsidRPr="00AF70E9">
        <w:rPr>
          <w:szCs w:val="28"/>
        </w:rPr>
        <w:t xml:space="preserve">   </w:t>
      </w:r>
      <w:r w:rsidR="00C15134" w:rsidRPr="00AF70E9">
        <w:rPr>
          <w:szCs w:val="28"/>
        </w:rPr>
        <w:t xml:space="preserve">   </w:t>
      </w:r>
      <w:r w:rsidR="00F26B07" w:rsidRPr="00AF70E9">
        <w:rPr>
          <w:szCs w:val="28"/>
        </w:rPr>
        <w:t xml:space="preserve">   </w:t>
      </w:r>
      <w:r w:rsidRPr="00AF70E9">
        <w:rPr>
          <w:szCs w:val="28"/>
        </w:rPr>
        <w:t xml:space="preserve">          </w:t>
      </w:r>
      <w:r w:rsidR="00F26B07" w:rsidRPr="00AF70E9">
        <w:rPr>
          <w:szCs w:val="28"/>
        </w:rPr>
        <w:t xml:space="preserve"> </w:t>
      </w:r>
      <w:r w:rsidR="00C15134" w:rsidRPr="00AF70E9">
        <w:rPr>
          <w:szCs w:val="28"/>
        </w:rPr>
        <w:t>К</w:t>
      </w:r>
      <w:r w:rsidR="00F26B07" w:rsidRPr="00AF70E9">
        <w:rPr>
          <w:szCs w:val="28"/>
        </w:rPr>
        <w:t xml:space="preserve">.А. </w:t>
      </w:r>
      <w:r w:rsidR="00C15134" w:rsidRPr="00AF70E9">
        <w:rPr>
          <w:szCs w:val="28"/>
        </w:rPr>
        <w:t>Шаманов</w:t>
      </w:r>
    </w:p>
    <w:p w:rsidR="00AB2506" w:rsidRPr="00AF70E9" w:rsidRDefault="00AB2506" w:rsidP="00AB2506">
      <w:pPr>
        <w:jc w:val="right"/>
        <w:rPr>
          <w:szCs w:val="28"/>
        </w:rPr>
      </w:pPr>
      <w:r w:rsidRPr="00AF70E9">
        <w:rPr>
          <w:szCs w:val="28"/>
        </w:rPr>
        <w:lastRenderedPageBreak/>
        <w:t xml:space="preserve">Приложение 1 к </w:t>
      </w:r>
    </w:p>
    <w:p w:rsidR="00956532" w:rsidRPr="00AF70E9" w:rsidRDefault="00AB2506" w:rsidP="00AB2506">
      <w:pPr>
        <w:jc w:val="right"/>
        <w:rPr>
          <w:szCs w:val="28"/>
        </w:rPr>
      </w:pPr>
      <w:r w:rsidRPr="00AF70E9">
        <w:rPr>
          <w:szCs w:val="28"/>
        </w:rPr>
        <w:t xml:space="preserve">государственной программе </w:t>
      </w:r>
    </w:p>
    <w:p w:rsidR="00742617" w:rsidRPr="00AF70E9" w:rsidRDefault="00742617" w:rsidP="00AB2506">
      <w:pPr>
        <w:jc w:val="right"/>
        <w:rPr>
          <w:szCs w:val="28"/>
        </w:rPr>
      </w:pPr>
    </w:p>
    <w:tbl>
      <w:tblPr>
        <w:tblW w:w="0" w:type="auto"/>
        <w:tblInd w:w="-108" w:type="dxa"/>
        <w:tblLayout w:type="fixed"/>
        <w:tblLook w:val="0000" w:firstRow="0" w:lastRow="0" w:firstColumn="0" w:lastColumn="0" w:noHBand="0" w:noVBand="0"/>
      </w:tblPr>
      <w:tblGrid>
        <w:gridCol w:w="3616"/>
        <w:gridCol w:w="272"/>
        <w:gridCol w:w="5135"/>
        <w:gridCol w:w="272"/>
      </w:tblGrid>
      <w:tr w:rsidR="00AB2506" w:rsidRPr="00AF70E9">
        <w:trPr>
          <w:trHeight w:val="288"/>
        </w:trPr>
        <w:tc>
          <w:tcPr>
            <w:tcW w:w="9295" w:type="dxa"/>
            <w:gridSpan w:val="4"/>
            <w:tcMar>
              <w:top w:w="0" w:type="dxa"/>
              <w:left w:w="0" w:type="dxa"/>
              <w:bottom w:w="0" w:type="dxa"/>
              <w:right w:w="0" w:type="dxa"/>
            </w:tcMar>
          </w:tcPr>
          <w:p w:rsidR="00AB2506" w:rsidRPr="00AF70E9" w:rsidRDefault="00AB2506" w:rsidP="00712720">
            <w:pPr>
              <w:widowControl w:val="0"/>
              <w:autoSpaceDE w:val="0"/>
              <w:autoSpaceDN w:val="0"/>
              <w:adjustRightInd w:val="0"/>
              <w:jc w:val="center"/>
              <w:rPr>
                <w:szCs w:val="28"/>
              </w:rPr>
            </w:pPr>
            <w:r w:rsidRPr="00AF70E9">
              <w:rPr>
                <w:b/>
                <w:bCs/>
                <w:szCs w:val="28"/>
              </w:rPr>
              <w:t>ПАСПОРТ</w:t>
            </w:r>
          </w:p>
        </w:tc>
      </w:tr>
      <w:tr w:rsidR="00AB2506" w:rsidRPr="00AF70E9">
        <w:trPr>
          <w:trHeight w:val="288"/>
        </w:trPr>
        <w:tc>
          <w:tcPr>
            <w:tcW w:w="9295" w:type="dxa"/>
            <w:gridSpan w:val="4"/>
            <w:tcMar>
              <w:top w:w="0" w:type="dxa"/>
              <w:left w:w="0" w:type="dxa"/>
              <w:bottom w:w="0" w:type="dxa"/>
              <w:right w:w="0" w:type="dxa"/>
            </w:tcMar>
          </w:tcPr>
          <w:p w:rsidR="00AF70E9" w:rsidRPr="00AF70E9" w:rsidRDefault="00AB2506" w:rsidP="00AF70E9">
            <w:pPr>
              <w:widowControl w:val="0"/>
              <w:autoSpaceDE w:val="0"/>
              <w:autoSpaceDN w:val="0"/>
              <w:adjustRightInd w:val="0"/>
              <w:jc w:val="center"/>
              <w:rPr>
                <w:szCs w:val="28"/>
              </w:rPr>
            </w:pPr>
            <w:r w:rsidRPr="00AF70E9">
              <w:rPr>
                <w:szCs w:val="28"/>
              </w:rPr>
              <w:t>подпрограммы 1 «Управление государственной программой» (далее - подпрограмма 1)</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Наименование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«Управление государственной программой»</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Ответственный исполнитель подпрограммы 1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Участники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Отсутствуют</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Цель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Обеспечение деятельности Министерства, как ответственного исполнителя государственной программы, и деятельности подведомственных организаций</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Задачи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Обеспечение реализации государственной политики в области охраны здоровья граждан</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Целевые показатели (индикаторы)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Сроки реализации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01.01.2019 - 31.12.2024</w:t>
            </w:r>
          </w:p>
        </w:tc>
      </w:tr>
      <w:tr w:rsidR="00742617"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Объем финансового обеспечения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6E5BCE" w:rsidP="00742617">
            <w:pPr>
              <w:widowControl w:val="0"/>
              <w:autoSpaceDE w:val="0"/>
              <w:autoSpaceDN w:val="0"/>
              <w:adjustRightInd w:val="0"/>
              <w:rPr>
                <w:szCs w:val="28"/>
              </w:rPr>
            </w:pPr>
            <w:r>
              <w:rPr>
                <w:color w:val="000000"/>
                <w:szCs w:val="28"/>
              </w:rPr>
              <w:t>Объем финансового обеспечения подпрограммы 1 - 142195,0 тыс. рублей , в том числе:</w:t>
            </w:r>
            <w:r>
              <w:rPr>
                <w:color w:val="000000"/>
                <w:szCs w:val="28"/>
              </w:rPr>
              <w:br/>
              <w:t>2019 год - 18761,8 тыс. рублей</w:t>
            </w:r>
            <w:r>
              <w:rPr>
                <w:color w:val="000000"/>
                <w:szCs w:val="28"/>
              </w:rPr>
              <w:br/>
              <w:t>2020 год - 23911,3 тыс. рублей</w:t>
            </w:r>
            <w:r>
              <w:rPr>
                <w:color w:val="000000"/>
                <w:szCs w:val="28"/>
              </w:rPr>
              <w:br/>
              <w:t>2021 год - 29695,4 тыс. рублей</w:t>
            </w:r>
            <w:r>
              <w:rPr>
                <w:color w:val="000000"/>
                <w:szCs w:val="28"/>
              </w:rPr>
              <w:br/>
              <w:t>2022 год - 25815,5 тыс. рублей</w:t>
            </w:r>
            <w:r>
              <w:rPr>
                <w:color w:val="000000"/>
                <w:szCs w:val="28"/>
              </w:rPr>
              <w:br/>
              <w:t>2023 год - 22005,5 тыс. рублей</w:t>
            </w:r>
            <w:r>
              <w:rPr>
                <w:color w:val="000000"/>
                <w:szCs w:val="28"/>
              </w:rPr>
              <w:br/>
              <w:t>2024 год - 22005,5 тыс. рублей</w:t>
            </w:r>
            <w:r>
              <w:rPr>
                <w:color w:val="000000"/>
                <w:szCs w:val="28"/>
              </w:rPr>
              <w:br/>
              <w:t>за счет средств республиканского бюджета Карачаево-Черкесской Республики - 142195,0 тыс. рублей, в том числе по годам:</w:t>
            </w:r>
            <w:r>
              <w:rPr>
                <w:color w:val="000000"/>
                <w:szCs w:val="28"/>
              </w:rPr>
              <w:br/>
              <w:t>2019 год - 18761,8 тыс. рублей</w:t>
            </w:r>
            <w:r>
              <w:rPr>
                <w:color w:val="000000"/>
                <w:szCs w:val="28"/>
              </w:rPr>
              <w:br/>
              <w:t>2020 год - 23911,3 тыс. рублей</w:t>
            </w:r>
            <w:r>
              <w:rPr>
                <w:color w:val="000000"/>
                <w:szCs w:val="28"/>
              </w:rPr>
              <w:br/>
              <w:t>2021 год - 29695,4 тыс. рублей</w:t>
            </w:r>
            <w:r>
              <w:rPr>
                <w:color w:val="000000"/>
                <w:szCs w:val="28"/>
              </w:rPr>
              <w:br/>
              <w:t>2022 год - 25815,5 тыс. рублей</w:t>
            </w:r>
            <w:r>
              <w:rPr>
                <w:color w:val="000000"/>
                <w:szCs w:val="28"/>
              </w:rPr>
              <w:br/>
              <w:t>2023 год - 22005,5 тыс. рублей</w:t>
            </w:r>
            <w:r>
              <w:rPr>
                <w:color w:val="000000"/>
                <w:szCs w:val="28"/>
              </w:rPr>
              <w:br/>
              <w:t>2024 год - 22005,5 тыс. рублей</w:t>
            </w:r>
          </w:p>
        </w:tc>
      </w:tr>
      <w:tr w:rsidR="00742617"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Ожидаемые результаты реализации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w:t>
            </w:r>
          </w:p>
        </w:tc>
      </w:tr>
      <w:tr w:rsidR="00742617" w:rsidRPr="00AF70E9">
        <w:trPr>
          <w:gridAfter w:val="1"/>
          <w:wAfter w:w="272" w:type="dxa"/>
          <w:trHeight w:val="288"/>
        </w:trPr>
        <w:tc>
          <w:tcPr>
            <w:tcW w:w="9023" w:type="dxa"/>
            <w:gridSpan w:val="3"/>
            <w:tcMar>
              <w:top w:w="0" w:type="dxa"/>
              <w:left w:w="0" w:type="dxa"/>
              <w:bottom w:w="0" w:type="dxa"/>
              <w:right w:w="0" w:type="dxa"/>
            </w:tcMar>
          </w:tcPr>
          <w:p w:rsidR="00742617" w:rsidRPr="00AF70E9" w:rsidRDefault="00742617" w:rsidP="00742617">
            <w:pPr>
              <w:widowControl w:val="0"/>
              <w:autoSpaceDE w:val="0"/>
              <w:autoSpaceDN w:val="0"/>
              <w:adjustRightInd w:val="0"/>
              <w:jc w:val="center"/>
              <w:rPr>
                <w:szCs w:val="28"/>
              </w:rPr>
            </w:pPr>
            <w:r w:rsidRPr="00AF70E9">
              <w:rPr>
                <w:b/>
                <w:bCs/>
                <w:szCs w:val="28"/>
              </w:rPr>
              <w:lastRenderedPageBreak/>
              <w:t>ПАСПОРТ</w:t>
            </w:r>
          </w:p>
        </w:tc>
      </w:tr>
      <w:tr w:rsidR="00742617" w:rsidRPr="00AF70E9">
        <w:trPr>
          <w:gridAfter w:val="1"/>
          <w:wAfter w:w="272" w:type="dxa"/>
          <w:trHeight w:val="288"/>
        </w:trPr>
        <w:tc>
          <w:tcPr>
            <w:tcW w:w="9023" w:type="dxa"/>
            <w:gridSpan w:val="3"/>
            <w:tcMar>
              <w:top w:w="0" w:type="dxa"/>
              <w:left w:w="0" w:type="dxa"/>
              <w:bottom w:w="0" w:type="dxa"/>
              <w:right w:w="0" w:type="dxa"/>
            </w:tcMar>
          </w:tcPr>
          <w:p w:rsidR="00742617" w:rsidRPr="00AF70E9" w:rsidRDefault="00742617" w:rsidP="00AF70E9">
            <w:pPr>
              <w:widowControl w:val="0"/>
              <w:autoSpaceDE w:val="0"/>
              <w:autoSpaceDN w:val="0"/>
              <w:adjustRightInd w:val="0"/>
              <w:jc w:val="center"/>
              <w:rPr>
                <w:szCs w:val="28"/>
              </w:rPr>
            </w:pPr>
            <w:r w:rsidRPr="00AF70E9">
              <w:rPr>
                <w:szCs w:val="28"/>
              </w:rPr>
              <w:t>подпрограммы 2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 (далее - подпрограмма 2)</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Наименование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Ответственный исполнитель подпрограммы 2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Участники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Отсутствуют</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Цель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Обеспечить доступность и качество медицинской помощи, эффективность предоставления медицинских услуг, включая профилактические мероприятия и формирование здорового образа жизни</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Задачи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1. Количество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r w:rsidRPr="00AF70E9">
              <w:rPr>
                <w:color w:val="000000"/>
                <w:szCs w:val="28"/>
              </w:rPr>
              <w:br/>
              <w:t>2. Обеспечение профилактики ВИЧ, вирусных гепатитов В и С.</w:t>
            </w:r>
            <w:r w:rsidRPr="00AF70E9">
              <w:rPr>
                <w:color w:val="000000"/>
                <w:szCs w:val="28"/>
              </w:rPr>
              <w:br/>
              <w:t>3. Обеспечение профилактики инфекционных заболеваний.</w:t>
            </w:r>
            <w:r w:rsidRPr="00AF70E9">
              <w:rPr>
                <w:color w:val="000000"/>
                <w:szCs w:val="28"/>
              </w:rPr>
              <w:br/>
              <w:t>4. Обеспечение развития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sidRPr="00AF70E9">
              <w:rPr>
                <w:color w:val="000000"/>
                <w:szCs w:val="28"/>
              </w:rPr>
              <w:br/>
              <w:t>5. Обеспечение развития службы крови.</w:t>
            </w:r>
            <w:r w:rsidRPr="00AF70E9">
              <w:rPr>
                <w:color w:val="000000"/>
                <w:szCs w:val="28"/>
              </w:rPr>
              <w:br/>
              <w:t>6. Обеспечение своевременности оказания экстренной медицинской помощи  в труднодоступных районах.</w:t>
            </w:r>
            <w:r w:rsidRPr="00AF70E9">
              <w:rPr>
                <w:color w:val="000000"/>
                <w:szCs w:val="28"/>
              </w:rPr>
              <w:br/>
              <w:t xml:space="preserve">7. Обеспечение совершенствование системы оказания медицинской помощи </w:t>
            </w:r>
            <w:r w:rsidRPr="00AF70E9">
              <w:rPr>
                <w:color w:val="000000"/>
                <w:szCs w:val="28"/>
              </w:rPr>
              <w:lastRenderedPageBreak/>
              <w:t>больным сосудистыми заболеваниями.</w:t>
            </w:r>
            <w:r w:rsidRPr="00AF70E9">
              <w:rPr>
                <w:color w:val="000000"/>
                <w:szCs w:val="28"/>
              </w:rPr>
              <w:br/>
              <w:t>8. Обеспечение совершенствования высокотехнологичной медицинской помощи.</w:t>
            </w:r>
            <w:r w:rsidRPr="00AF70E9">
              <w:rPr>
                <w:color w:val="000000"/>
                <w:szCs w:val="28"/>
              </w:rPr>
              <w:br/>
              <w:t>9. Обеспечение совершенствования оказания гериатрической  медицинской помощи.</w:t>
            </w:r>
            <w:r w:rsidRPr="00AF70E9">
              <w:rPr>
                <w:color w:val="000000"/>
                <w:szCs w:val="28"/>
              </w:rPr>
              <w:br/>
              <w:t>10. Обеспечение совершенствования оказания медицинской помощи лицам, инфицированным вирусом иммунодефицита человека, гепатитами В и С.</w:t>
            </w:r>
            <w:r w:rsidRPr="00AF70E9">
              <w:rPr>
                <w:color w:val="000000"/>
                <w:szCs w:val="28"/>
              </w:rPr>
              <w:br/>
              <w:t>11. Обеспечение совершенствования оказания медицинской помощи пострадавшим при дорожно-транспортных происшествиях.</w:t>
            </w:r>
            <w:r w:rsidRPr="00AF70E9">
              <w:rPr>
                <w:color w:val="000000"/>
                <w:szCs w:val="28"/>
              </w:rPr>
              <w:br/>
              <w:t>12. Обеспечение совершенствования оказания скорой, в том числе скорой специализированной, медицинской помощи, медицинской эвакуации.</w:t>
            </w:r>
            <w:r w:rsidRPr="00AF70E9">
              <w:rPr>
                <w:color w:val="000000"/>
                <w:szCs w:val="28"/>
              </w:rPr>
              <w:br/>
              <w:t>13. Обеспечение совершенствования системы оказания медицинской помощи больным онкологическими заболеваниями.</w:t>
            </w:r>
            <w:r w:rsidRPr="00AF70E9">
              <w:rPr>
                <w:color w:val="000000"/>
                <w:szCs w:val="28"/>
              </w:rPr>
              <w:br/>
              <w:t>14. Обеспечение совершенствования системы оказания медицинской помощи больным с прочими заболеваниями и совершенствования оказания иных медицинских услуг.</w:t>
            </w:r>
            <w:r w:rsidRPr="00AF70E9">
              <w:rPr>
                <w:color w:val="000000"/>
                <w:szCs w:val="28"/>
              </w:rPr>
              <w:br/>
              <w:t>15. Обеспечение совершенствования системы оказания медицинской помощи больным с психическими расстройствами и расстройствами поведения.</w:t>
            </w:r>
            <w:r w:rsidRPr="00AF70E9">
              <w:rPr>
                <w:color w:val="000000"/>
                <w:szCs w:val="28"/>
              </w:rPr>
              <w:br/>
              <w:t>16. Обеспечение совершенствования системы оказания медицинской помощи больным туберкулезом.</w:t>
            </w:r>
            <w:r w:rsidRPr="00AF70E9">
              <w:rPr>
                <w:color w:val="000000"/>
                <w:szCs w:val="28"/>
              </w:rPr>
              <w:br/>
              <w:t>17. Обеспечение совершенствования системы оказания медицинской помощи наркологическим больным.</w:t>
            </w:r>
            <w:r w:rsidRPr="00AF70E9">
              <w:rPr>
                <w:color w:val="000000"/>
                <w:szCs w:val="28"/>
              </w:rPr>
              <w:br/>
              <w:t>18. Полноценное обеспечение пациентов на амбулаторно-поликлиническом приеме, в условиях стационара в соответствии со стандартами оказания медицинской помощи.</w:t>
            </w:r>
            <w:r w:rsidRPr="00AF70E9">
              <w:rPr>
                <w:color w:val="000000"/>
                <w:szCs w:val="28"/>
              </w:rPr>
              <w:br/>
              <w:t>19. Создание новой модели медицинской организации, оказывающей первичную медико-санитарную помощь.</w:t>
            </w:r>
            <w:r w:rsidRPr="00AF70E9">
              <w:rPr>
                <w:color w:val="000000"/>
                <w:szCs w:val="28"/>
              </w:rPr>
              <w:br/>
            </w:r>
            <w:r w:rsidRPr="00AF70E9">
              <w:rPr>
                <w:color w:val="000000"/>
                <w:szCs w:val="28"/>
              </w:rPr>
              <w:lastRenderedPageBreak/>
              <w:t>20. Формирование здорового образа жизни</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lastRenderedPageBreak/>
              <w:t>Целевые показатели (индикаторы) подпрограммы2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2F5A52">
            <w:pPr>
              <w:widowControl w:val="0"/>
              <w:autoSpaceDE w:val="0"/>
              <w:autoSpaceDN w:val="0"/>
              <w:adjustRightInd w:val="0"/>
              <w:rPr>
                <w:szCs w:val="28"/>
              </w:rPr>
            </w:pPr>
            <w:r w:rsidRPr="00AF70E9">
              <w:rPr>
                <w:color w:val="000000"/>
                <w:szCs w:val="28"/>
              </w:rPr>
              <w:t>1. Взято на диспансерный учет по поводу заболеваний и патологических состояний (%):</w:t>
            </w:r>
            <w:r w:rsidRPr="00AF70E9">
              <w:rPr>
                <w:color w:val="000000"/>
                <w:szCs w:val="28"/>
              </w:rPr>
              <w:br/>
              <w:t>2019 год - 56,9</w:t>
            </w:r>
            <w:r w:rsidRPr="00AF70E9">
              <w:rPr>
                <w:color w:val="000000"/>
                <w:szCs w:val="28"/>
              </w:rPr>
              <w:br/>
              <w:t>2020 год - 60,9</w:t>
            </w:r>
            <w:r w:rsidRPr="00AF70E9">
              <w:rPr>
                <w:color w:val="000000"/>
                <w:szCs w:val="28"/>
              </w:rPr>
              <w:br/>
              <w:t>2021 год - 65,1</w:t>
            </w:r>
            <w:r w:rsidRPr="00AF70E9">
              <w:rPr>
                <w:color w:val="000000"/>
                <w:szCs w:val="28"/>
              </w:rPr>
              <w:br/>
              <w:t>2022 год - 68,9</w:t>
            </w:r>
            <w:r w:rsidRPr="00AF70E9">
              <w:rPr>
                <w:color w:val="000000"/>
                <w:szCs w:val="28"/>
              </w:rPr>
              <w:br/>
              <w:t>2023 год - 80</w:t>
            </w:r>
            <w:r w:rsidRPr="00AF70E9">
              <w:rPr>
                <w:color w:val="000000"/>
                <w:szCs w:val="28"/>
              </w:rPr>
              <w:br/>
              <w:t>2024 год - 90</w:t>
            </w:r>
            <w:r w:rsidRPr="00AF70E9">
              <w:rPr>
                <w:color w:val="000000"/>
                <w:szCs w:val="28"/>
              </w:rPr>
              <w:br/>
              <w:t>2. Охват профилактическими осмотрами, включая диспансеризацию (%):</w:t>
            </w:r>
            <w:r w:rsidRPr="00AF70E9">
              <w:rPr>
                <w:color w:val="000000"/>
                <w:szCs w:val="28"/>
              </w:rPr>
              <w:br/>
              <w:t>2019 год - 25</w:t>
            </w:r>
            <w:r w:rsidRPr="00AF70E9">
              <w:rPr>
                <w:color w:val="000000"/>
                <w:szCs w:val="28"/>
              </w:rPr>
              <w:br/>
              <w:t>2020 год - 30</w:t>
            </w:r>
            <w:r w:rsidRPr="00AF70E9">
              <w:rPr>
                <w:color w:val="000000"/>
                <w:szCs w:val="28"/>
              </w:rPr>
              <w:br/>
              <w:t>2021 год - 36</w:t>
            </w:r>
            <w:r w:rsidRPr="00AF70E9">
              <w:rPr>
                <w:color w:val="000000"/>
                <w:szCs w:val="28"/>
              </w:rPr>
              <w:br/>
              <w:t>2022 год - 55,7</w:t>
            </w:r>
            <w:r w:rsidRPr="00AF70E9">
              <w:rPr>
                <w:color w:val="000000"/>
                <w:szCs w:val="28"/>
              </w:rPr>
              <w:br/>
              <w:t>2023 год - 65,3</w:t>
            </w:r>
            <w:r w:rsidRPr="00AF70E9">
              <w:rPr>
                <w:color w:val="000000"/>
                <w:szCs w:val="28"/>
              </w:rPr>
              <w:br/>
              <w:t>2024 год - 70</w:t>
            </w:r>
            <w:r w:rsidRPr="00AF70E9">
              <w:rPr>
                <w:color w:val="000000"/>
                <w:szCs w:val="28"/>
              </w:rPr>
              <w:br/>
              <w:t>3. 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w:t>
            </w:r>
            <w:r w:rsidRPr="00AF70E9">
              <w:rPr>
                <w:color w:val="000000"/>
                <w:szCs w:val="28"/>
              </w:rPr>
              <w:br/>
              <w:t>2019 год - 60</w:t>
            </w:r>
            <w:r w:rsidRPr="00AF70E9">
              <w:rPr>
                <w:color w:val="000000"/>
                <w:szCs w:val="28"/>
              </w:rPr>
              <w:br/>
              <w:t>2020 год - 60</w:t>
            </w:r>
            <w:r w:rsidRPr="00AF70E9">
              <w:rPr>
                <w:color w:val="000000"/>
                <w:szCs w:val="28"/>
              </w:rPr>
              <w:br/>
              <w:t>2021 год - 70</w:t>
            </w:r>
            <w:r w:rsidRPr="00AF70E9">
              <w:rPr>
                <w:color w:val="000000"/>
                <w:szCs w:val="28"/>
              </w:rPr>
              <w:br/>
              <w:t>2022 год - 70</w:t>
            </w:r>
            <w:r w:rsidRPr="00AF70E9">
              <w:rPr>
                <w:color w:val="000000"/>
                <w:szCs w:val="28"/>
              </w:rPr>
              <w:br/>
              <w:t>2023 год - 80</w:t>
            </w:r>
            <w:r w:rsidRPr="00AF70E9">
              <w:rPr>
                <w:color w:val="000000"/>
                <w:szCs w:val="28"/>
              </w:rPr>
              <w:br/>
              <w:t>2024 год - 90</w:t>
            </w:r>
            <w:r w:rsidRPr="00AF70E9">
              <w:rPr>
                <w:color w:val="000000"/>
                <w:szCs w:val="28"/>
              </w:rPr>
              <w:br/>
              <w:t>4. 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 (промилле):</w:t>
            </w:r>
            <w:r w:rsidRPr="00AF70E9">
              <w:rPr>
                <w:color w:val="000000"/>
                <w:szCs w:val="28"/>
              </w:rPr>
              <w:br/>
              <w:t>2019 год - 6,2</w:t>
            </w:r>
            <w:r w:rsidRPr="00AF70E9">
              <w:rPr>
                <w:color w:val="000000"/>
                <w:szCs w:val="28"/>
              </w:rPr>
              <w:br/>
              <w:t xml:space="preserve">2020 год </w:t>
            </w:r>
            <w:r w:rsidR="002F5A52">
              <w:rPr>
                <w:color w:val="000000"/>
                <w:szCs w:val="28"/>
              </w:rPr>
              <w:t>– 5,5</w:t>
            </w:r>
            <w:r w:rsidRPr="00AF70E9">
              <w:rPr>
                <w:color w:val="000000"/>
                <w:szCs w:val="28"/>
              </w:rPr>
              <w:br/>
              <w:t>2021 год - 5,</w:t>
            </w:r>
            <w:r w:rsidR="002F5A52">
              <w:rPr>
                <w:color w:val="000000"/>
                <w:szCs w:val="28"/>
              </w:rPr>
              <w:t>3</w:t>
            </w:r>
            <w:r w:rsidRPr="00AF70E9">
              <w:rPr>
                <w:color w:val="000000"/>
                <w:szCs w:val="28"/>
              </w:rPr>
              <w:br/>
              <w:t>2022 год - 5,</w:t>
            </w:r>
            <w:r w:rsidR="002F5A52">
              <w:rPr>
                <w:color w:val="000000"/>
                <w:szCs w:val="28"/>
              </w:rPr>
              <w:t>2</w:t>
            </w:r>
            <w:r w:rsidRPr="00AF70E9">
              <w:rPr>
                <w:color w:val="000000"/>
                <w:szCs w:val="28"/>
              </w:rPr>
              <w:br/>
              <w:t>2023 год - 5,</w:t>
            </w:r>
            <w:r w:rsidR="002F5A52">
              <w:rPr>
                <w:color w:val="000000"/>
                <w:szCs w:val="28"/>
              </w:rPr>
              <w:t>1</w:t>
            </w:r>
            <w:r w:rsidRPr="00AF70E9">
              <w:rPr>
                <w:color w:val="000000"/>
                <w:szCs w:val="28"/>
              </w:rPr>
              <w:br/>
              <w:t xml:space="preserve">2024 год - </w:t>
            </w:r>
            <w:r w:rsidR="002F5A52">
              <w:rPr>
                <w:color w:val="000000"/>
                <w:szCs w:val="28"/>
              </w:rPr>
              <w:t>5</w:t>
            </w:r>
            <w:r w:rsidRPr="00AF70E9">
              <w:rPr>
                <w:color w:val="000000"/>
                <w:szCs w:val="28"/>
              </w:rPr>
              <w:br/>
              <w:t xml:space="preserve">5. Увеличение доли граждан, </w:t>
            </w:r>
            <w:r w:rsidRPr="00AF70E9">
              <w:rPr>
                <w:color w:val="000000"/>
                <w:szCs w:val="28"/>
              </w:rPr>
              <w:lastRenderedPageBreak/>
              <w:t>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w:t>
            </w:r>
            <w:r w:rsidRPr="00AF70E9">
              <w:rPr>
                <w:color w:val="000000"/>
                <w:szCs w:val="28"/>
              </w:rPr>
              <w:br/>
              <w:t>2019 год - 50</w:t>
            </w:r>
            <w:r w:rsidRPr="00AF70E9">
              <w:rPr>
                <w:color w:val="000000"/>
                <w:szCs w:val="28"/>
              </w:rPr>
              <w:br/>
              <w:t>2020 год - 50</w:t>
            </w:r>
            <w:r w:rsidRPr="00AF70E9">
              <w:rPr>
                <w:color w:val="000000"/>
                <w:szCs w:val="28"/>
              </w:rPr>
              <w:br/>
              <w:t>2021 год - 60</w:t>
            </w:r>
            <w:r w:rsidRPr="00AF70E9">
              <w:rPr>
                <w:color w:val="000000"/>
                <w:szCs w:val="28"/>
              </w:rPr>
              <w:br/>
              <w:t>2022 год - 60</w:t>
            </w:r>
            <w:r w:rsidRPr="00AF70E9">
              <w:rPr>
                <w:color w:val="000000"/>
                <w:szCs w:val="28"/>
              </w:rPr>
              <w:br/>
              <w:t>2023 год - 60</w:t>
            </w:r>
            <w:r w:rsidRPr="00AF70E9">
              <w:rPr>
                <w:color w:val="000000"/>
                <w:szCs w:val="28"/>
              </w:rPr>
              <w:br/>
              <w:t>2024 год - 60</w:t>
            </w:r>
            <w:r w:rsidRPr="00AF70E9">
              <w:rPr>
                <w:color w:val="000000"/>
                <w:szCs w:val="28"/>
              </w:rPr>
              <w:br/>
              <w:t>6. Увеличение доли лиц, госпитализированных по экстренным показаниям в течение первых суток (%):</w:t>
            </w:r>
            <w:r w:rsidRPr="00AF70E9">
              <w:rPr>
                <w:color w:val="000000"/>
                <w:szCs w:val="28"/>
              </w:rPr>
              <w:br/>
              <w:t>2019 год - 83,8</w:t>
            </w:r>
            <w:r w:rsidRPr="00AF70E9">
              <w:rPr>
                <w:color w:val="000000"/>
                <w:szCs w:val="28"/>
              </w:rPr>
              <w:br/>
              <w:t>2020 год - 84,5</w:t>
            </w:r>
            <w:r w:rsidRPr="00AF70E9">
              <w:rPr>
                <w:color w:val="000000"/>
                <w:szCs w:val="28"/>
              </w:rPr>
              <w:br/>
              <w:t>2021 год - 85,2</w:t>
            </w:r>
            <w:r w:rsidRPr="00AF70E9">
              <w:rPr>
                <w:color w:val="000000"/>
                <w:szCs w:val="28"/>
              </w:rPr>
              <w:br/>
              <w:t>2022 год - 86,4</w:t>
            </w:r>
            <w:r w:rsidRPr="00AF70E9">
              <w:rPr>
                <w:color w:val="000000"/>
                <w:szCs w:val="28"/>
              </w:rPr>
              <w:br/>
              <w:t>2023 год - 88,6</w:t>
            </w:r>
            <w:r w:rsidRPr="00AF70E9">
              <w:rPr>
                <w:color w:val="000000"/>
                <w:szCs w:val="28"/>
              </w:rPr>
              <w:br/>
              <w:t>2024 год - 90,8</w:t>
            </w:r>
            <w:r w:rsidRPr="00AF70E9">
              <w:rPr>
                <w:color w:val="000000"/>
                <w:szCs w:val="28"/>
              </w:rPr>
              <w:br/>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lastRenderedPageBreak/>
              <w:t>Сроки реализации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01.01.2019 - 31.12.2024</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Объем финансового обеспечения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6E5BCE" w:rsidP="00742617">
            <w:pPr>
              <w:widowControl w:val="0"/>
              <w:autoSpaceDE w:val="0"/>
              <w:autoSpaceDN w:val="0"/>
              <w:adjustRightInd w:val="0"/>
              <w:rPr>
                <w:szCs w:val="28"/>
              </w:rPr>
            </w:pPr>
            <w:r>
              <w:rPr>
                <w:color w:val="000000"/>
                <w:szCs w:val="28"/>
              </w:rPr>
              <w:t>Объем финансового обеспечения подпрограммы 2 - 8278797,3 тыс. рублей , в том числе:</w:t>
            </w:r>
            <w:r>
              <w:rPr>
                <w:color w:val="000000"/>
                <w:szCs w:val="28"/>
              </w:rPr>
              <w:br/>
              <w:t>2019 год - 1021733,6 тыс. рублей</w:t>
            </w:r>
            <w:r>
              <w:rPr>
                <w:color w:val="000000"/>
                <w:szCs w:val="28"/>
              </w:rPr>
              <w:br/>
              <w:t>2020 год - 2089677,1 тыс. рублей</w:t>
            </w:r>
            <w:r>
              <w:rPr>
                <w:color w:val="000000"/>
                <w:szCs w:val="28"/>
              </w:rPr>
              <w:br/>
              <w:t>2021 год - 1640043,7 тыс. рублей</w:t>
            </w:r>
            <w:r>
              <w:rPr>
                <w:color w:val="000000"/>
                <w:szCs w:val="28"/>
              </w:rPr>
              <w:br/>
              <w:t>2022 год - 1406756,2 тыс. рублей</w:t>
            </w:r>
            <w:r>
              <w:rPr>
                <w:color w:val="000000"/>
                <w:szCs w:val="28"/>
              </w:rPr>
              <w:br/>
              <w:t>2023 год - 1131048,3 тыс. рублей</w:t>
            </w:r>
            <w:r>
              <w:rPr>
                <w:color w:val="000000"/>
                <w:szCs w:val="28"/>
              </w:rPr>
              <w:br/>
              <w:t>2024 год - 989538,4 тыс. рублей</w:t>
            </w:r>
            <w:r>
              <w:rPr>
                <w:color w:val="000000"/>
                <w:szCs w:val="28"/>
              </w:rPr>
              <w:br/>
              <w:t>за счет средств республиканского бюджета Карачаево-Черкесской Республики - 4637105,0 тыс. рублей, в том числе по годам:</w:t>
            </w:r>
            <w:r>
              <w:rPr>
                <w:color w:val="000000"/>
                <w:szCs w:val="28"/>
              </w:rPr>
              <w:br/>
              <w:t>2019 год - 652690,4 тыс. рублей</w:t>
            </w:r>
            <w:r>
              <w:rPr>
                <w:color w:val="000000"/>
                <w:szCs w:val="28"/>
              </w:rPr>
              <w:br/>
              <w:t>2020 год - 734372,9 тыс. рублей</w:t>
            </w:r>
            <w:r>
              <w:rPr>
                <w:color w:val="000000"/>
                <w:szCs w:val="28"/>
              </w:rPr>
              <w:br/>
              <w:t>2021 год - 948601,8 тыс. рублей</w:t>
            </w:r>
            <w:r>
              <w:rPr>
                <w:color w:val="000000"/>
                <w:szCs w:val="28"/>
              </w:rPr>
              <w:br/>
              <w:t>2022 год - 870785,5 тыс. рублей</w:t>
            </w:r>
            <w:r>
              <w:rPr>
                <w:color w:val="000000"/>
                <w:szCs w:val="28"/>
              </w:rPr>
              <w:br/>
              <w:t>2023 год - 720204,0 тыс. рублей</w:t>
            </w:r>
            <w:r>
              <w:rPr>
                <w:color w:val="000000"/>
                <w:szCs w:val="28"/>
              </w:rPr>
              <w:br/>
              <w:t>2024 год - 710450,4 тыс. рублей</w:t>
            </w:r>
            <w:r>
              <w:rPr>
                <w:color w:val="000000"/>
                <w:szCs w:val="28"/>
              </w:rPr>
              <w:br/>
              <w:t>за счет средств федерального бюджета (по согласованию) - 3641692,3 тыс. рублей, в том числе по годам:</w:t>
            </w:r>
            <w:r>
              <w:rPr>
                <w:color w:val="000000"/>
                <w:szCs w:val="28"/>
              </w:rPr>
              <w:br/>
            </w:r>
            <w:r>
              <w:rPr>
                <w:color w:val="000000"/>
                <w:szCs w:val="28"/>
              </w:rPr>
              <w:lastRenderedPageBreak/>
              <w:t>2019 год - 369043,2 тыс. рублей</w:t>
            </w:r>
            <w:r>
              <w:rPr>
                <w:color w:val="000000"/>
                <w:szCs w:val="28"/>
              </w:rPr>
              <w:br/>
              <w:t>2020 год - 1355304,2 тыс. рублей</w:t>
            </w:r>
            <w:r>
              <w:rPr>
                <w:color w:val="000000"/>
                <w:szCs w:val="28"/>
              </w:rPr>
              <w:br/>
              <w:t>2021 год - 691441,9 тыс. рублей</w:t>
            </w:r>
            <w:r>
              <w:rPr>
                <w:color w:val="000000"/>
                <w:szCs w:val="28"/>
              </w:rPr>
              <w:br/>
              <w:t>2022 год - 535970,7 тыс. рублей</w:t>
            </w:r>
            <w:r>
              <w:rPr>
                <w:color w:val="000000"/>
                <w:szCs w:val="28"/>
              </w:rPr>
              <w:br/>
              <w:t>2023 год - 410844,3 тыс. рублей</w:t>
            </w:r>
            <w:r>
              <w:rPr>
                <w:color w:val="000000"/>
                <w:szCs w:val="28"/>
              </w:rPr>
              <w:br/>
              <w:t>2024 год - 279088,0 тыс. рублей</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lastRenderedPageBreak/>
              <w:t>Ожидаемые   результаты реализации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tbl>
            <w:tblPr>
              <w:tblW w:w="0" w:type="auto"/>
              <w:tblLayout w:type="fixed"/>
              <w:tblLook w:val="0000" w:firstRow="0" w:lastRow="0" w:firstColumn="0" w:lastColumn="0" w:noHBand="0" w:noVBand="0"/>
            </w:tblPr>
            <w:tblGrid>
              <w:gridCol w:w="5407"/>
            </w:tblGrid>
            <w:tr w:rsidR="00980C5B" w:rsidTr="00DE59D6">
              <w:trPr>
                <w:trHeight w:val="349"/>
              </w:trPr>
              <w:tc>
                <w:tcPr>
                  <w:tcW w:w="5407" w:type="dxa"/>
                  <w:tcBorders>
                    <w:top w:val="single" w:sz="8" w:space="0" w:color="000000"/>
                    <w:left w:val="single" w:sz="8" w:space="0" w:color="000000"/>
                    <w:right w:val="single" w:sz="8" w:space="0" w:color="000000"/>
                  </w:tcBorders>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1. Взято на диспансерный учет по поводу заболеваний и патологических состояний 90 %.</w:t>
                  </w:r>
                </w:p>
              </w:tc>
            </w:tr>
            <w:tr w:rsidR="00980C5B"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2. Охват профилактическими осмотрами, включая диспансеризацию 70 %.</w:t>
                  </w:r>
                </w:p>
              </w:tc>
            </w:tr>
            <w:tr w:rsidR="00980C5B"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3. 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90 %.</w:t>
                  </w:r>
                </w:p>
              </w:tc>
            </w:tr>
            <w:tr w:rsidR="00980C5B"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4. 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 4,9 промилле.</w:t>
                  </w:r>
                </w:p>
              </w:tc>
            </w:tr>
            <w:tr w:rsidR="00980C5B"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5. 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60 %.</w:t>
                  </w:r>
                </w:p>
              </w:tc>
            </w:tr>
            <w:tr w:rsidR="00980C5B"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6. Увеличение доли лиц, госпитализированных по экстренным показаниям в течение первых суток 90,8 %</w:t>
                  </w:r>
                </w:p>
              </w:tc>
            </w:tr>
          </w:tbl>
          <w:p w:rsidR="00742617" w:rsidRPr="00AF70E9" w:rsidRDefault="00742617" w:rsidP="00742617">
            <w:pPr>
              <w:widowControl w:val="0"/>
              <w:autoSpaceDE w:val="0"/>
              <w:autoSpaceDN w:val="0"/>
              <w:adjustRightInd w:val="0"/>
              <w:rPr>
                <w:szCs w:val="28"/>
              </w:rPr>
            </w:pPr>
          </w:p>
        </w:tc>
      </w:tr>
    </w:tbl>
    <w:p w:rsidR="00AB2506" w:rsidRPr="00AF70E9" w:rsidRDefault="00AB2506" w:rsidP="00AB2506">
      <w:pPr>
        <w:widowControl w:val="0"/>
        <w:autoSpaceDE w:val="0"/>
        <w:autoSpaceDN w:val="0"/>
        <w:adjustRightInd w:val="0"/>
        <w:rPr>
          <w:szCs w:val="28"/>
        </w:rPr>
      </w:pPr>
    </w:p>
    <w:tbl>
      <w:tblPr>
        <w:tblW w:w="0" w:type="auto"/>
        <w:tblInd w:w="-108" w:type="dxa"/>
        <w:tblLayout w:type="fixed"/>
        <w:tblLook w:val="0000" w:firstRow="0" w:lastRow="0" w:firstColumn="0" w:lastColumn="0" w:noHBand="0" w:noVBand="0"/>
      </w:tblPr>
      <w:tblGrid>
        <w:gridCol w:w="3616"/>
        <w:gridCol w:w="5407"/>
      </w:tblGrid>
      <w:tr w:rsidR="00AB2506" w:rsidRPr="00AF70E9">
        <w:trPr>
          <w:trHeight w:val="288"/>
        </w:trPr>
        <w:tc>
          <w:tcPr>
            <w:tcW w:w="9023" w:type="dxa"/>
            <w:gridSpan w:val="2"/>
            <w:tcMar>
              <w:top w:w="0" w:type="dxa"/>
              <w:left w:w="0" w:type="dxa"/>
              <w:bottom w:w="0" w:type="dxa"/>
              <w:right w:w="0" w:type="dxa"/>
            </w:tcMar>
          </w:tcPr>
          <w:p w:rsidR="00AF67F8" w:rsidRPr="00AF70E9" w:rsidRDefault="00AF67F8" w:rsidP="00712720">
            <w:pPr>
              <w:widowControl w:val="0"/>
              <w:autoSpaceDE w:val="0"/>
              <w:autoSpaceDN w:val="0"/>
              <w:adjustRightInd w:val="0"/>
              <w:jc w:val="center"/>
              <w:rPr>
                <w:b/>
                <w:bCs/>
                <w:szCs w:val="28"/>
              </w:rPr>
            </w:pPr>
          </w:p>
          <w:p w:rsidR="00AF67F8" w:rsidRPr="00AF70E9" w:rsidRDefault="00AF67F8" w:rsidP="00712720">
            <w:pPr>
              <w:widowControl w:val="0"/>
              <w:autoSpaceDE w:val="0"/>
              <w:autoSpaceDN w:val="0"/>
              <w:adjustRightInd w:val="0"/>
              <w:jc w:val="center"/>
              <w:rPr>
                <w:b/>
                <w:bCs/>
                <w:szCs w:val="28"/>
              </w:rPr>
            </w:pPr>
          </w:p>
          <w:p w:rsidR="00AF67F8" w:rsidRPr="00AF70E9" w:rsidRDefault="00AF67F8"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742617" w:rsidRPr="00AF70E9" w:rsidRDefault="00742617"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AF67F8" w:rsidRPr="00AF70E9" w:rsidRDefault="00AF67F8" w:rsidP="00712720">
            <w:pPr>
              <w:widowControl w:val="0"/>
              <w:autoSpaceDE w:val="0"/>
              <w:autoSpaceDN w:val="0"/>
              <w:adjustRightInd w:val="0"/>
              <w:jc w:val="center"/>
              <w:rPr>
                <w:b/>
                <w:bCs/>
                <w:szCs w:val="28"/>
              </w:rPr>
            </w:pPr>
          </w:p>
          <w:p w:rsidR="00AB2506" w:rsidRPr="00AF70E9" w:rsidRDefault="00AB2506" w:rsidP="00712720">
            <w:pPr>
              <w:widowControl w:val="0"/>
              <w:autoSpaceDE w:val="0"/>
              <w:autoSpaceDN w:val="0"/>
              <w:adjustRightInd w:val="0"/>
              <w:jc w:val="center"/>
              <w:rPr>
                <w:szCs w:val="28"/>
              </w:rPr>
            </w:pPr>
            <w:r w:rsidRPr="00AF70E9">
              <w:rPr>
                <w:b/>
                <w:bCs/>
                <w:szCs w:val="28"/>
              </w:rPr>
              <w:t>ПАСПОРТ</w:t>
            </w:r>
          </w:p>
        </w:tc>
      </w:tr>
      <w:tr w:rsidR="00AB2506" w:rsidRPr="00AF70E9">
        <w:trPr>
          <w:trHeight w:val="288"/>
        </w:trPr>
        <w:tc>
          <w:tcPr>
            <w:tcW w:w="9023" w:type="dxa"/>
            <w:gridSpan w:val="2"/>
            <w:tcMar>
              <w:top w:w="0" w:type="dxa"/>
              <w:left w:w="0" w:type="dxa"/>
              <w:bottom w:w="0" w:type="dxa"/>
              <w:right w:w="0" w:type="dxa"/>
            </w:tcMar>
          </w:tcPr>
          <w:p w:rsidR="00742617" w:rsidRPr="00AF70E9" w:rsidRDefault="00AB2506" w:rsidP="00AF70E9">
            <w:pPr>
              <w:widowControl w:val="0"/>
              <w:autoSpaceDE w:val="0"/>
              <w:autoSpaceDN w:val="0"/>
              <w:adjustRightInd w:val="0"/>
              <w:jc w:val="center"/>
              <w:rPr>
                <w:szCs w:val="28"/>
              </w:rPr>
            </w:pPr>
            <w:r w:rsidRPr="00AF70E9">
              <w:rPr>
                <w:szCs w:val="28"/>
              </w:rPr>
              <w:lastRenderedPageBreak/>
              <w:t>подпрограммы 3 «Совершенствование системы территориального планирования» (далее - подпрограмма 3)</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Наименование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«Совершенствование системы территориального планирования»</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Ответственный исполнитель подпрограммы 3 (соисполнитель программы)</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Участники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Отсутствуют</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Цель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Создание условий для удовлетворения потребности населения в медицинской помощи и профилактическом обслуживании, а также доступности медицинской помощи</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Задачи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Обеспечение совершенствования системы территориального планирования Карачаево-Черкесской Республики</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Целевые показатели (индикаторы) подпрограммы3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1. Обеспечение деятельности учреждений здравоохранения (в том числе укрепление материально-технической базы учреждений здравоохранения) (%):</w:t>
            </w:r>
            <w:r w:rsidRPr="00AF70E9">
              <w:rPr>
                <w:color w:val="000000"/>
                <w:szCs w:val="28"/>
              </w:rPr>
              <w:br/>
              <w:t>2019 год - 100</w:t>
            </w:r>
            <w:r w:rsidRPr="00AF70E9">
              <w:rPr>
                <w:color w:val="000000"/>
                <w:szCs w:val="28"/>
              </w:rPr>
              <w:br/>
              <w:t>2020 год - 100</w:t>
            </w:r>
            <w:r w:rsidRPr="00AF70E9">
              <w:rPr>
                <w:color w:val="000000"/>
                <w:szCs w:val="28"/>
              </w:rPr>
              <w:br/>
              <w:t>2021 год - 100</w:t>
            </w:r>
            <w:r w:rsidRPr="00AF70E9">
              <w:rPr>
                <w:color w:val="000000"/>
                <w:szCs w:val="28"/>
              </w:rPr>
              <w:br/>
              <w:t>2022 год - 100</w:t>
            </w:r>
            <w:r w:rsidRPr="00AF70E9">
              <w:rPr>
                <w:color w:val="000000"/>
                <w:szCs w:val="28"/>
              </w:rPr>
              <w:br/>
              <w:t>2023 год - 100</w:t>
            </w:r>
            <w:r w:rsidRPr="00AF70E9">
              <w:rPr>
                <w:color w:val="000000"/>
                <w:szCs w:val="28"/>
              </w:rPr>
              <w:br/>
              <w:t>2024 год - 100</w:t>
            </w:r>
            <w:r w:rsidRPr="00AF70E9">
              <w:rPr>
                <w:color w:val="000000"/>
                <w:szCs w:val="28"/>
              </w:rPr>
              <w:br/>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Сроки реализации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01.01.2019 - 31.12.2024</w:t>
            </w:r>
          </w:p>
        </w:tc>
      </w:tr>
      <w:tr w:rsidR="00142E03"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42E03" w:rsidRPr="00AF70E9" w:rsidRDefault="00142E03" w:rsidP="00142E03">
            <w:pPr>
              <w:widowControl w:val="0"/>
              <w:autoSpaceDE w:val="0"/>
              <w:autoSpaceDN w:val="0"/>
              <w:adjustRightInd w:val="0"/>
              <w:rPr>
                <w:szCs w:val="28"/>
              </w:rPr>
            </w:pPr>
            <w:r w:rsidRPr="00AF70E9">
              <w:rPr>
                <w:b/>
                <w:bCs/>
                <w:color w:val="000000"/>
                <w:szCs w:val="28"/>
              </w:rPr>
              <w:t>Объем финансового обеспечения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42E03" w:rsidRPr="00AF70E9" w:rsidRDefault="00980C5B" w:rsidP="00142E03">
            <w:pPr>
              <w:widowControl w:val="0"/>
              <w:autoSpaceDE w:val="0"/>
              <w:autoSpaceDN w:val="0"/>
              <w:adjustRightInd w:val="0"/>
              <w:rPr>
                <w:szCs w:val="28"/>
              </w:rPr>
            </w:pPr>
            <w:r>
              <w:rPr>
                <w:color w:val="000000"/>
                <w:szCs w:val="28"/>
              </w:rPr>
              <w:t>Объем финансового обеспечения подпрограммы 3 - 13578505,4 тыс. рублей , в том числе:</w:t>
            </w:r>
            <w:r>
              <w:rPr>
                <w:color w:val="000000"/>
                <w:szCs w:val="28"/>
              </w:rPr>
              <w:br/>
              <w:t>2019 год - 2057285,9 тыс. рублей</w:t>
            </w:r>
            <w:r>
              <w:rPr>
                <w:color w:val="000000"/>
                <w:szCs w:val="28"/>
              </w:rPr>
              <w:br/>
              <w:t>2020 год - 2192230,8 тыс. рублей</w:t>
            </w:r>
            <w:r>
              <w:rPr>
                <w:color w:val="000000"/>
                <w:szCs w:val="28"/>
              </w:rPr>
              <w:br/>
              <w:t>2021 год - 2265696,4 тыс. рублей</w:t>
            </w:r>
            <w:r>
              <w:rPr>
                <w:color w:val="000000"/>
                <w:szCs w:val="28"/>
              </w:rPr>
              <w:br/>
              <w:t>2022 год - 2267929,3 тыс. рублей</w:t>
            </w:r>
            <w:r>
              <w:rPr>
                <w:color w:val="000000"/>
                <w:szCs w:val="28"/>
              </w:rPr>
              <w:br/>
              <w:t>2023 год - 2351507,8 тыс. рублей</w:t>
            </w:r>
            <w:r>
              <w:rPr>
                <w:color w:val="000000"/>
                <w:szCs w:val="28"/>
              </w:rPr>
              <w:br/>
              <w:t>2024 год - 2443855,2 тыс. рублей</w:t>
            </w:r>
            <w:r>
              <w:rPr>
                <w:color w:val="000000"/>
                <w:szCs w:val="28"/>
              </w:rPr>
              <w:br/>
              <w:t xml:space="preserve">за счет средств республиканского бюджета Карачаево-Черкесской Республики - </w:t>
            </w:r>
            <w:r>
              <w:rPr>
                <w:color w:val="000000"/>
                <w:szCs w:val="28"/>
              </w:rPr>
              <w:lastRenderedPageBreak/>
              <w:t>13578505,4 тыс. рублей, в том числе по годам:</w:t>
            </w:r>
            <w:r>
              <w:rPr>
                <w:color w:val="000000"/>
                <w:szCs w:val="28"/>
              </w:rPr>
              <w:br/>
              <w:t>2019 год - 2057285,9 тыс. рублей</w:t>
            </w:r>
            <w:r>
              <w:rPr>
                <w:color w:val="000000"/>
                <w:szCs w:val="28"/>
              </w:rPr>
              <w:br/>
              <w:t>2020 год - 2192230,8 тыс. рублей</w:t>
            </w:r>
            <w:r>
              <w:rPr>
                <w:color w:val="000000"/>
                <w:szCs w:val="28"/>
              </w:rPr>
              <w:br/>
              <w:t>2021 год - 2265696,4 тыс. рублей</w:t>
            </w:r>
            <w:r>
              <w:rPr>
                <w:color w:val="000000"/>
                <w:szCs w:val="28"/>
              </w:rPr>
              <w:br/>
              <w:t>2022 год - 2267929,3 тыс. рублей</w:t>
            </w:r>
            <w:r>
              <w:rPr>
                <w:color w:val="000000"/>
                <w:szCs w:val="28"/>
              </w:rPr>
              <w:br/>
              <w:t>2023 год - 2351507,8 тыс. рублей</w:t>
            </w:r>
            <w:r>
              <w:rPr>
                <w:color w:val="000000"/>
                <w:szCs w:val="28"/>
              </w:rPr>
              <w:br/>
              <w:t>2024 год - 2443855,2 тыс. рублей</w:t>
            </w:r>
          </w:p>
        </w:tc>
      </w:tr>
      <w:tr w:rsidR="00142E03"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42E03" w:rsidRPr="00AF70E9" w:rsidRDefault="00142E03" w:rsidP="00142E03">
            <w:pPr>
              <w:widowControl w:val="0"/>
              <w:autoSpaceDE w:val="0"/>
              <w:autoSpaceDN w:val="0"/>
              <w:adjustRightInd w:val="0"/>
              <w:rPr>
                <w:szCs w:val="28"/>
              </w:rPr>
            </w:pPr>
            <w:r w:rsidRPr="00AF70E9">
              <w:rPr>
                <w:b/>
                <w:bCs/>
                <w:color w:val="000000"/>
                <w:szCs w:val="28"/>
              </w:rPr>
              <w:lastRenderedPageBreak/>
              <w:t>Ожидаемые   результаты реализации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42E03" w:rsidRPr="00AF70E9" w:rsidRDefault="00142E03" w:rsidP="00142E03">
            <w:pPr>
              <w:widowControl w:val="0"/>
              <w:autoSpaceDE w:val="0"/>
              <w:autoSpaceDN w:val="0"/>
              <w:adjustRightInd w:val="0"/>
              <w:rPr>
                <w:szCs w:val="28"/>
              </w:rPr>
            </w:pPr>
            <w:r w:rsidRPr="00AF70E9">
              <w:rPr>
                <w:color w:val="000000"/>
                <w:szCs w:val="28"/>
              </w:rPr>
              <w:t>Обеспечение деятельности учреждений здравоохранения (в том числе укрепление материально-технической базы учреждений здравоохранения) 100 %</w:t>
            </w:r>
          </w:p>
        </w:tc>
      </w:tr>
    </w:tbl>
    <w:p w:rsidR="00AB2506" w:rsidRPr="00AF70E9" w:rsidRDefault="00AB2506"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tbl>
      <w:tblPr>
        <w:tblW w:w="0" w:type="auto"/>
        <w:tblInd w:w="-108" w:type="dxa"/>
        <w:tblLayout w:type="fixed"/>
        <w:tblLook w:val="0000" w:firstRow="0" w:lastRow="0" w:firstColumn="0" w:lastColumn="0" w:noHBand="0" w:noVBand="0"/>
      </w:tblPr>
      <w:tblGrid>
        <w:gridCol w:w="3616"/>
        <w:gridCol w:w="5407"/>
      </w:tblGrid>
      <w:tr w:rsidR="00AB2506" w:rsidRPr="00AF70E9">
        <w:trPr>
          <w:trHeight w:val="288"/>
        </w:trPr>
        <w:tc>
          <w:tcPr>
            <w:tcW w:w="9023" w:type="dxa"/>
            <w:gridSpan w:val="2"/>
            <w:tcMar>
              <w:top w:w="0" w:type="dxa"/>
              <w:left w:w="0" w:type="dxa"/>
              <w:bottom w:w="0" w:type="dxa"/>
              <w:right w:w="0" w:type="dxa"/>
            </w:tcMar>
          </w:tcPr>
          <w:p w:rsidR="00AB2506" w:rsidRPr="00AF70E9" w:rsidRDefault="00AB2506" w:rsidP="00712720">
            <w:pPr>
              <w:widowControl w:val="0"/>
              <w:autoSpaceDE w:val="0"/>
              <w:autoSpaceDN w:val="0"/>
              <w:adjustRightInd w:val="0"/>
              <w:jc w:val="center"/>
              <w:rPr>
                <w:szCs w:val="28"/>
              </w:rPr>
            </w:pPr>
            <w:r w:rsidRPr="00AF70E9">
              <w:rPr>
                <w:b/>
                <w:bCs/>
                <w:szCs w:val="28"/>
              </w:rPr>
              <w:t>ПАСПОРТ</w:t>
            </w:r>
          </w:p>
        </w:tc>
      </w:tr>
      <w:tr w:rsidR="00AB2506" w:rsidRPr="00AF70E9">
        <w:trPr>
          <w:trHeight w:val="288"/>
        </w:trPr>
        <w:tc>
          <w:tcPr>
            <w:tcW w:w="9023" w:type="dxa"/>
            <w:gridSpan w:val="2"/>
            <w:tcMar>
              <w:top w:w="0" w:type="dxa"/>
              <w:left w:w="0" w:type="dxa"/>
              <w:bottom w:w="0" w:type="dxa"/>
              <w:right w:w="0" w:type="dxa"/>
            </w:tcMar>
          </w:tcPr>
          <w:p w:rsidR="00142E03" w:rsidRPr="00AF70E9" w:rsidRDefault="00AB2506" w:rsidP="00AF70E9">
            <w:pPr>
              <w:widowControl w:val="0"/>
              <w:autoSpaceDE w:val="0"/>
              <w:autoSpaceDN w:val="0"/>
              <w:adjustRightInd w:val="0"/>
              <w:jc w:val="center"/>
              <w:rPr>
                <w:szCs w:val="28"/>
              </w:rPr>
            </w:pPr>
            <w:r w:rsidRPr="00AF70E9">
              <w:rPr>
                <w:szCs w:val="28"/>
              </w:rPr>
              <w:t>подпрограммы 4 «Развитие медицинской реабилитации и санаторно-курортного лечения, паллиативной медицинской помощи,</w:t>
            </w:r>
            <w:r w:rsidR="00764A88" w:rsidRPr="00AF70E9">
              <w:rPr>
                <w:szCs w:val="28"/>
              </w:rPr>
              <w:t xml:space="preserve"> </w:t>
            </w:r>
            <w:r w:rsidRPr="00AF70E9">
              <w:rPr>
                <w:szCs w:val="28"/>
              </w:rPr>
              <w:t>в том числе детей» (далее - подпрограмма 4)</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Наименование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«Развитие медицинской реабилитации и санаторно-курортного лечения, паллиативной медицинской помощи,</w:t>
            </w:r>
            <w:r w:rsidR="00764A88" w:rsidRPr="00AF70E9">
              <w:rPr>
                <w:color w:val="000000"/>
                <w:szCs w:val="28"/>
              </w:rPr>
              <w:t xml:space="preserve"> </w:t>
            </w:r>
            <w:r w:rsidRPr="00AF70E9">
              <w:rPr>
                <w:color w:val="000000"/>
                <w:szCs w:val="28"/>
              </w:rPr>
              <w:t>в том числе детей»</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Ответственный исполнитель подпрограммы 4 (соисполнитель программы)</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Участники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Отсутствуют</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Цель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Увеличение продолжительности активного периода жизни населения Карачаево-Черкесской Республики</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Задачи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980C5B" w:rsidP="00773A5A">
            <w:pPr>
              <w:widowControl w:val="0"/>
              <w:autoSpaceDE w:val="0"/>
              <w:autoSpaceDN w:val="0"/>
              <w:adjustRightInd w:val="0"/>
              <w:rPr>
                <w:szCs w:val="28"/>
              </w:rPr>
            </w:pPr>
            <w:r>
              <w:rPr>
                <w:color w:val="000000"/>
                <w:szCs w:val="28"/>
              </w:rPr>
              <w:t>1. Обеспечение оказания паллиативной медицинской помощи взрослым и детям.</w:t>
            </w:r>
            <w:r>
              <w:rPr>
                <w:color w:val="000000"/>
                <w:szCs w:val="28"/>
              </w:rPr>
              <w:br/>
              <w:t>2. Обеспечение развития медицинской реабилитации.</w:t>
            </w:r>
            <w:r>
              <w:rPr>
                <w:color w:val="000000"/>
                <w:szCs w:val="28"/>
              </w:rPr>
              <w:br/>
              <w:t>3. Обеспечение развития санаторно-курортного лечения.</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Целевые показатели (индикаторы) подпрограммы4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tbl>
            <w:tblPr>
              <w:tblW w:w="0" w:type="auto"/>
              <w:tblLayout w:type="fixed"/>
              <w:tblLook w:val="0000" w:firstRow="0" w:lastRow="0" w:firstColumn="0" w:lastColumn="0" w:noHBand="0" w:noVBand="0"/>
            </w:tblPr>
            <w:tblGrid>
              <w:gridCol w:w="5407"/>
            </w:tblGrid>
            <w:tr w:rsidR="00980C5B" w:rsidTr="00DE59D6">
              <w:trPr>
                <w:trHeight w:val="349"/>
              </w:trPr>
              <w:tc>
                <w:tcPr>
                  <w:tcW w:w="5407" w:type="dxa"/>
                  <w:tcBorders>
                    <w:top w:val="single" w:sz="8" w:space="0" w:color="000000"/>
                    <w:left w:val="single" w:sz="8" w:space="0" w:color="000000"/>
                    <w:right w:val="single" w:sz="8" w:space="0" w:color="000000"/>
                  </w:tcBorders>
                  <w:tcMar>
                    <w:top w:w="0" w:type="dxa"/>
                    <w:left w:w="57" w:type="dxa"/>
                    <w:bottom w:w="0" w:type="dxa"/>
                    <w:right w:w="57" w:type="dxa"/>
                  </w:tcMar>
                </w:tcPr>
                <w:p w:rsidR="00980C5B" w:rsidRDefault="00980C5B" w:rsidP="002F5A52">
                  <w:pPr>
                    <w:widowControl w:val="0"/>
                    <w:autoSpaceDE w:val="0"/>
                    <w:autoSpaceDN w:val="0"/>
                    <w:adjustRightInd w:val="0"/>
                    <w:rPr>
                      <w:rFonts w:ascii="Arial" w:hAnsi="Arial" w:cs="Arial"/>
                      <w:sz w:val="24"/>
                    </w:rPr>
                  </w:pPr>
                  <w:r>
                    <w:rPr>
                      <w:color w:val="000000"/>
                      <w:szCs w:val="28"/>
                    </w:rPr>
                    <w:t>1. Доступность санаторно-курортного лечения для пациентов (%):</w:t>
                  </w:r>
                  <w:r>
                    <w:rPr>
                      <w:color w:val="000000"/>
                      <w:szCs w:val="28"/>
                    </w:rPr>
                    <w:br/>
                    <w:t>2019 год - 27</w:t>
                  </w:r>
                  <w:r>
                    <w:rPr>
                      <w:color w:val="000000"/>
                      <w:szCs w:val="28"/>
                    </w:rPr>
                    <w:br/>
                    <w:t>2020 год - 27,5</w:t>
                  </w:r>
                  <w:r>
                    <w:rPr>
                      <w:color w:val="000000"/>
                      <w:szCs w:val="28"/>
                    </w:rPr>
                    <w:br/>
                    <w:t>2021 год - 28</w:t>
                  </w:r>
                  <w:r>
                    <w:rPr>
                      <w:color w:val="000000"/>
                      <w:szCs w:val="28"/>
                    </w:rPr>
                    <w:br/>
                    <w:t xml:space="preserve">2022 год - </w:t>
                  </w:r>
                  <w:r w:rsidR="002F5A52">
                    <w:rPr>
                      <w:color w:val="000000"/>
                      <w:szCs w:val="28"/>
                    </w:rPr>
                    <w:t>30</w:t>
                  </w:r>
                  <w:r>
                    <w:rPr>
                      <w:color w:val="000000"/>
                      <w:szCs w:val="28"/>
                    </w:rPr>
                    <w:br/>
                    <w:t xml:space="preserve">2023 год - </w:t>
                  </w:r>
                  <w:r w:rsidR="002F5A52">
                    <w:rPr>
                      <w:color w:val="000000"/>
                      <w:szCs w:val="28"/>
                    </w:rPr>
                    <w:t>32</w:t>
                  </w:r>
                  <w:r>
                    <w:rPr>
                      <w:color w:val="000000"/>
                      <w:szCs w:val="28"/>
                    </w:rPr>
                    <w:br/>
                    <w:t xml:space="preserve">2024 год - </w:t>
                  </w:r>
                  <w:r w:rsidR="002F5A52">
                    <w:rPr>
                      <w:color w:val="000000"/>
                      <w:szCs w:val="28"/>
                    </w:rPr>
                    <w:t>35</w:t>
                  </w:r>
                  <w:r>
                    <w:rPr>
                      <w:color w:val="000000"/>
                      <w:szCs w:val="28"/>
                    </w:rPr>
                    <w:br/>
                  </w:r>
                </w:p>
              </w:tc>
            </w:tr>
            <w:tr w:rsidR="00980C5B"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2. Охват реабилитационной медицинской помощью детей-инвалидов от числа нуждающихся согласно ИПРА (%):</w:t>
                  </w:r>
                  <w:r>
                    <w:rPr>
                      <w:color w:val="000000"/>
                      <w:szCs w:val="28"/>
                    </w:rPr>
                    <w:br/>
                    <w:t>2019 год - 85</w:t>
                  </w:r>
                  <w:r>
                    <w:rPr>
                      <w:color w:val="000000"/>
                      <w:szCs w:val="28"/>
                    </w:rPr>
                    <w:br/>
                    <w:t>2020 год - 85,5</w:t>
                  </w:r>
                  <w:r>
                    <w:rPr>
                      <w:color w:val="000000"/>
                      <w:szCs w:val="28"/>
                    </w:rPr>
                    <w:br/>
                    <w:t>2021 год - 86</w:t>
                  </w:r>
                  <w:r>
                    <w:rPr>
                      <w:color w:val="000000"/>
                      <w:szCs w:val="28"/>
                    </w:rPr>
                    <w:br/>
                    <w:t>2022 год - 86,5</w:t>
                  </w:r>
                  <w:r>
                    <w:rPr>
                      <w:color w:val="000000"/>
                      <w:szCs w:val="28"/>
                    </w:rPr>
                    <w:br/>
                    <w:t>2023 год - 87</w:t>
                  </w:r>
                  <w:r>
                    <w:rPr>
                      <w:color w:val="000000"/>
                      <w:szCs w:val="28"/>
                    </w:rPr>
                    <w:br/>
                    <w:t>2024 год - 88</w:t>
                  </w:r>
                  <w:r>
                    <w:rPr>
                      <w:color w:val="000000"/>
                      <w:szCs w:val="28"/>
                    </w:rPr>
                    <w:br/>
                  </w:r>
                </w:p>
              </w:tc>
            </w:tr>
            <w:tr w:rsidR="00980C5B"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 xml:space="preserve">3. Охват реабилитационной медицинской </w:t>
                  </w:r>
                  <w:r>
                    <w:rPr>
                      <w:color w:val="000000"/>
                      <w:szCs w:val="28"/>
                    </w:rPr>
                    <w:lastRenderedPageBreak/>
                    <w:t>помощью, от числа нуждающихся после оказания специализированной медицинской помощи (%):</w:t>
                  </w:r>
                  <w:r>
                    <w:rPr>
                      <w:color w:val="000000"/>
                      <w:szCs w:val="28"/>
                    </w:rPr>
                    <w:br/>
                    <w:t>2019 год - 100</w:t>
                  </w:r>
                  <w:r>
                    <w:rPr>
                      <w:color w:val="000000"/>
                      <w:szCs w:val="28"/>
                    </w:rPr>
                    <w:br/>
                    <w:t>2020 год - 100</w:t>
                  </w:r>
                  <w:r>
                    <w:rPr>
                      <w:color w:val="000000"/>
                      <w:szCs w:val="28"/>
                    </w:rPr>
                    <w:br/>
                    <w:t>2021 год - 100</w:t>
                  </w:r>
                  <w:r>
                    <w:rPr>
                      <w:color w:val="000000"/>
                      <w:szCs w:val="28"/>
                    </w:rPr>
                    <w:br/>
                    <w:t>2022 год - 100</w:t>
                  </w:r>
                  <w:r>
                    <w:rPr>
                      <w:color w:val="000000"/>
                      <w:szCs w:val="28"/>
                    </w:rPr>
                    <w:br/>
                    <w:t>2023 год - 100</w:t>
                  </w:r>
                  <w:r>
                    <w:rPr>
                      <w:color w:val="000000"/>
                      <w:szCs w:val="28"/>
                    </w:rPr>
                    <w:br/>
                    <w:t>2024 год - 100</w:t>
                  </w:r>
                  <w:r>
                    <w:rPr>
                      <w:color w:val="000000"/>
                      <w:szCs w:val="28"/>
                    </w:rPr>
                    <w:br/>
                  </w:r>
                </w:p>
              </w:tc>
            </w:tr>
            <w:tr w:rsidR="00980C5B"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lastRenderedPageBreak/>
                    <w:t>4. Охват санаторно-курортным лечением пациентов от числа нуждающихся по медицинским показаниям в государственных санаторно-курортных организациях системы Минздрава РФ (%):</w:t>
                  </w:r>
                  <w:r>
                    <w:rPr>
                      <w:color w:val="000000"/>
                      <w:szCs w:val="28"/>
                    </w:rPr>
                    <w:br/>
                    <w:t>2019 год - 20,2</w:t>
                  </w:r>
                  <w:r>
                    <w:rPr>
                      <w:color w:val="000000"/>
                      <w:szCs w:val="28"/>
                    </w:rPr>
                    <w:br/>
                    <w:t>2020 год - 20,5</w:t>
                  </w:r>
                  <w:r>
                    <w:rPr>
                      <w:color w:val="000000"/>
                      <w:szCs w:val="28"/>
                    </w:rPr>
                    <w:br/>
                    <w:t>2021 год - 20,7</w:t>
                  </w:r>
                  <w:r>
                    <w:rPr>
                      <w:color w:val="000000"/>
                      <w:szCs w:val="28"/>
                    </w:rPr>
                    <w:br/>
                    <w:t>2022 год - 21</w:t>
                  </w:r>
                  <w:r>
                    <w:rPr>
                      <w:color w:val="000000"/>
                      <w:szCs w:val="28"/>
                    </w:rPr>
                    <w:br/>
                    <w:t>2023 год - 22</w:t>
                  </w:r>
                  <w:r>
                    <w:rPr>
                      <w:color w:val="000000"/>
                      <w:szCs w:val="28"/>
                    </w:rPr>
                    <w:br/>
                    <w:t>2024 год - 23</w:t>
                  </w:r>
                  <w:r>
                    <w:rPr>
                      <w:color w:val="000000"/>
                      <w:szCs w:val="28"/>
                    </w:rPr>
                    <w:br/>
                  </w:r>
                </w:p>
              </w:tc>
            </w:tr>
          </w:tbl>
          <w:p w:rsidR="00773A5A" w:rsidRPr="00AF70E9" w:rsidRDefault="00773A5A" w:rsidP="00773A5A">
            <w:pPr>
              <w:widowControl w:val="0"/>
              <w:autoSpaceDE w:val="0"/>
              <w:autoSpaceDN w:val="0"/>
              <w:adjustRightInd w:val="0"/>
              <w:rPr>
                <w:szCs w:val="28"/>
              </w:rPr>
            </w:pP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lastRenderedPageBreak/>
              <w:t>Сроки реализации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01.01.2019 - 31.12.2024</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Объем финансового обеспечения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980C5B" w:rsidP="00773A5A">
            <w:pPr>
              <w:widowControl w:val="0"/>
              <w:autoSpaceDE w:val="0"/>
              <w:autoSpaceDN w:val="0"/>
              <w:adjustRightInd w:val="0"/>
              <w:rPr>
                <w:szCs w:val="28"/>
              </w:rPr>
            </w:pPr>
            <w:r>
              <w:rPr>
                <w:color w:val="000000"/>
                <w:szCs w:val="28"/>
              </w:rPr>
              <w:t>Объем финансового обеспечения подпрограммы 4 - 294764,6 тыс. рублей , в том числе:</w:t>
            </w:r>
            <w:r>
              <w:rPr>
                <w:color w:val="000000"/>
                <w:szCs w:val="28"/>
              </w:rPr>
              <w:br/>
              <w:t>2019 год - 25900,8 тыс. рублей</w:t>
            </w:r>
            <w:r>
              <w:rPr>
                <w:color w:val="000000"/>
                <w:szCs w:val="28"/>
              </w:rPr>
              <w:br/>
              <w:t>2020 год - 25345,9 тыс. рублей</w:t>
            </w:r>
            <w:r>
              <w:rPr>
                <w:color w:val="000000"/>
                <w:szCs w:val="28"/>
              </w:rPr>
              <w:br/>
              <w:t>2021 год - 25669,5 тыс. рублей</w:t>
            </w:r>
            <w:r>
              <w:rPr>
                <w:color w:val="000000"/>
                <w:szCs w:val="28"/>
              </w:rPr>
              <w:br/>
              <w:t>2022 год - 165816,5 тыс. рублей</w:t>
            </w:r>
            <w:r>
              <w:rPr>
                <w:color w:val="000000"/>
                <w:szCs w:val="28"/>
              </w:rPr>
              <w:br/>
              <w:t>2023 год - 26015,9 тыс. рублей</w:t>
            </w:r>
            <w:r>
              <w:rPr>
                <w:color w:val="000000"/>
                <w:szCs w:val="28"/>
              </w:rPr>
              <w:br/>
              <w:t>2024 год - 26015,9 тыс. рублей</w:t>
            </w:r>
            <w:r>
              <w:rPr>
                <w:color w:val="000000"/>
                <w:szCs w:val="28"/>
              </w:rPr>
              <w:br/>
              <w:t>за счет средств республиканского бюджета Карачаево-Черкесской Республики - 93941,8 тыс. рублей, в том числе по годам:</w:t>
            </w:r>
            <w:r>
              <w:rPr>
                <w:color w:val="000000"/>
                <w:szCs w:val="28"/>
              </w:rPr>
              <w:br/>
              <w:t>2019 год - 13528,2 тыс. рублей</w:t>
            </w:r>
            <w:r>
              <w:rPr>
                <w:color w:val="000000"/>
                <w:szCs w:val="28"/>
              </w:rPr>
              <w:br/>
              <w:t>2020 год - 13219,5 тыс. рублей</w:t>
            </w:r>
            <w:r>
              <w:rPr>
                <w:color w:val="000000"/>
                <w:szCs w:val="28"/>
              </w:rPr>
              <w:br/>
              <w:t>2021 год - 14462,4 тыс. рублей</w:t>
            </w:r>
            <w:r>
              <w:rPr>
                <w:color w:val="000000"/>
                <w:szCs w:val="28"/>
              </w:rPr>
              <w:br/>
              <w:t>2022 год - 23170,5 тыс. рублей</w:t>
            </w:r>
            <w:r>
              <w:rPr>
                <w:color w:val="000000"/>
                <w:szCs w:val="28"/>
              </w:rPr>
              <w:br/>
              <w:t>2023 год - 14780,5 тыс. рублей</w:t>
            </w:r>
            <w:r>
              <w:rPr>
                <w:color w:val="000000"/>
                <w:szCs w:val="28"/>
              </w:rPr>
              <w:br/>
              <w:t>2024 год - 14780,5 тыс. рублей</w:t>
            </w:r>
            <w:r>
              <w:rPr>
                <w:color w:val="000000"/>
                <w:szCs w:val="28"/>
              </w:rPr>
              <w:br/>
              <w:t>за счет средств федерального бюджета (по согласованию) - 200822,9 тыс. рублей, в том числе по годам:</w:t>
            </w:r>
            <w:r>
              <w:rPr>
                <w:color w:val="000000"/>
                <w:szCs w:val="28"/>
              </w:rPr>
              <w:br/>
              <w:t>2019 год - 12372,6 тыс. рублей</w:t>
            </w:r>
            <w:r>
              <w:rPr>
                <w:color w:val="000000"/>
                <w:szCs w:val="28"/>
              </w:rPr>
              <w:br/>
            </w:r>
            <w:r>
              <w:rPr>
                <w:color w:val="000000"/>
                <w:szCs w:val="28"/>
              </w:rPr>
              <w:lastRenderedPageBreak/>
              <w:t>2020 год - 12126,4 тыс. рублей</w:t>
            </w:r>
            <w:r>
              <w:rPr>
                <w:color w:val="000000"/>
                <w:szCs w:val="28"/>
              </w:rPr>
              <w:br/>
              <w:t>2021 год - 11207,0 тыс. рублей</w:t>
            </w:r>
            <w:r>
              <w:rPr>
                <w:color w:val="000000"/>
                <w:szCs w:val="28"/>
              </w:rPr>
              <w:br/>
              <w:t>2022 год - 142646,0 тыс. рублей</w:t>
            </w:r>
            <w:r>
              <w:rPr>
                <w:color w:val="000000"/>
                <w:szCs w:val="28"/>
              </w:rPr>
              <w:br/>
              <w:t>2023 год - 11235,4 тыс. рублей</w:t>
            </w:r>
            <w:r>
              <w:rPr>
                <w:color w:val="000000"/>
                <w:szCs w:val="28"/>
              </w:rPr>
              <w:br/>
              <w:t>2024 год - 11235,4 тыс. рублей</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lastRenderedPageBreak/>
              <w:t xml:space="preserve">Ожидаемые  </w:t>
            </w:r>
            <w:r w:rsidR="00764A88" w:rsidRPr="00AF70E9">
              <w:rPr>
                <w:b/>
                <w:bCs/>
                <w:color w:val="000000"/>
                <w:szCs w:val="28"/>
              </w:rPr>
              <w:t xml:space="preserve"> </w:t>
            </w:r>
            <w:r w:rsidRPr="00AF70E9">
              <w:rPr>
                <w:b/>
                <w:bCs/>
                <w:color w:val="000000"/>
                <w:szCs w:val="28"/>
              </w:rPr>
              <w:t>результаты реализации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1. Доступность санаторно-курортного лечения для пациентов 100 %.</w:t>
            </w:r>
            <w:r w:rsidRPr="00AF70E9">
              <w:rPr>
                <w:color w:val="000000"/>
                <w:szCs w:val="28"/>
              </w:rPr>
              <w:br/>
              <w:t>2. Охват реабилитационной медицинской помощью детей-инвалидов от числа нуждающихся согласно ИПРА 88 %.</w:t>
            </w:r>
            <w:r w:rsidRPr="00AF70E9">
              <w:rPr>
                <w:color w:val="000000"/>
                <w:szCs w:val="28"/>
              </w:rPr>
              <w:br/>
              <w:t>3. Охват реабилитационной медицинской помощью, от числа нуждающихся после оказания специализированной медицинской помощи 100 %.</w:t>
            </w:r>
            <w:r w:rsidRPr="00AF70E9">
              <w:rPr>
                <w:color w:val="000000"/>
                <w:szCs w:val="28"/>
              </w:rPr>
              <w:br/>
              <w:t>4. Охват санаторно-курортным лечением пациентов от числа нуждающихся по медицинским показаниям в государственных санаторно-курортных организаци</w:t>
            </w:r>
            <w:r w:rsidR="00764A88" w:rsidRPr="00AF70E9">
              <w:rPr>
                <w:color w:val="000000"/>
                <w:szCs w:val="28"/>
              </w:rPr>
              <w:t>я</w:t>
            </w:r>
            <w:r w:rsidRPr="00AF70E9">
              <w:rPr>
                <w:color w:val="000000"/>
                <w:szCs w:val="28"/>
              </w:rPr>
              <w:t>х системы Минздрава РФ 23 %</w:t>
            </w:r>
          </w:p>
        </w:tc>
      </w:tr>
    </w:tbl>
    <w:p w:rsidR="00AB2506" w:rsidRPr="00AF70E9" w:rsidRDefault="00AB2506"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tbl>
      <w:tblPr>
        <w:tblW w:w="0" w:type="auto"/>
        <w:tblInd w:w="-108" w:type="dxa"/>
        <w:tblLayout w:type="fixed"/>
        <w:tblLook w:val="0000" w:firstRow="0" w:lastRow="0" w:firstColumn="0" w:lastColumn="0" w:noHBand="0" w:noVBand="0"/>
      </w:tblPr>
      <w:tblGrid>
        <w:gridCol w:w="108"/>
        <w:gridCol w:w="3508"/>
        <w:gridCol w:w="108"/>
        <w:gridCol w:w="5299"/>
        <w:gridCol w:w="108"/>
      </w:tblGrid>
      <w:tr w:rsidR="00AB2506" w:rsidRPr="00AF70E9">
        <w:trPr>
          <w:gridAfter w:val="1"/>
          <w:wAfter w:w="108" w:type="dxa"/>
          <w:trHeight w:val="288"/>
        </w:trPr>
        <w:tc>
          <w:tcPr>
            <w:tcW w:w="9023" w:type="dxa"/>
            <w:gridSpan w:val="4"/>
            <w:tcMar>
              <w:top w:w="0" w:type="dxa"/>
              <w:left w:w="0" w:type="dxa"/>
              <w:bottom w:w="0" w:type="dxa"/>
              <w:right w:w="0" w:type="dxa"/>
            </w:tcMar>
          </w:tcPr>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B2506" w:rsidRPr="00AF70E9" w:rsidRDefault="00AB2506" w:rsidP="00712720">
            <w:pPr>
              <w:widowControl w:val="0"/>
              <w:autoSpaceDE w:val="0"/>
              <w:autoSpaceDN w:val="0"/>
              <w:adjustRightInd w:val="0"/>
              <w:jc w:val="center"/>
              <w:rPr>
                <w:szCs w:val="28"/>
              </w:rPr>
            </w:pPr>
            <w:r w:rsidRPr="00AF70E9">
              <w:rPr>
                <w:b/>
                <w:bCs/>
                <w:color w:val="000000"/>
                <w:szCs w:val="28"/>
              </w:rPr>
              <w:t>ПАСПОРТ</w:t>
            </w:r>
          </w:p>
        </w:tc>
      </w:tr>
      <w:tr w:rsidR="00AB2506" w:rsidRPr="00AF70E9">
        <w:trPr>
          <w:gridAfter w:val="1"/>
          <w:wAfter w:w="108" w:type="dxa"/>
          <w:trHeight w:val="288"/>
        </w:trPr>
        <w:tc>
          <w:tcPr>
            <w:tcW w:w="9023" w:type="dxa"/>
            <w:gridSpan w:val="4"/>
            <w:tcMar>
              <w:top w:w="0" w:type="dxa"/>
              <w:left w:w="0" w:type="dxa"/>
              <w:bottom w:w="0" w:type="dxa"/>
              <w:right w:w="0" w:type="dxa"/>
            </w:tcMar>
          </w:tcPr>
          <w:p w:rsidR="00AF70E9" w:rsidRPr="00AF70E9" w:rsidRDefault="00AB2506" w:rsidP="00AF70E9">
            <w:pPr>
              <w:widowControl w:val="0"/>
              <w:autoSpaceDE w:val="0"/>
              <w:autoSpaceDN w:val="0"/>
              <w:adjustRightInd w:val="0"/>
              <w:jc w:val="center"/>
              <w:rPr>
                <w:szCs w:val="28"/>
              </w:rPr>
            </w:pPr>
            <w:r w:rsidRPr="00AF70E9">
              <w:rPr>
                <w:color w:val="000000"/>
                <w:szCs w:val="28"/>
              </w:rPr>
              <w:lastRenderedPageBreak/>
              <w:t>подпрограммы 5 «Развитие кадровых ресурсов в здравоохранении Карачаево-Черкесской Республики» (далее - подпрограмма 5)</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Наименование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«Развитие кадровых ресурсов в здравоохранении Карачаево-Черкесской Республики»</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Ответственный исполнитель подпрограммы 5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Участники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Отсутствуют</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Цель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Обеспечение системы здравоохранения Карачаево-Черкесской Республики квалифицированными кадрами</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Задачи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F20E6" w:rsidP="00764A88">
            <w:pPr>
              <w:widowControl w:val="0"/>
              <w:autoSpaceDE w:val="0"/>
              <w:autoSpaceDN w:val="0"/>
              <w:adjustRightInd w:val="0"/>
              <w:rPr>
                <w:szCs w:val="28"/>
              </w:rPr>
            </w:pPr>
            <w:r w:rsidRPr="00AF70E9">
              <w:rPr>
                <w:color w:val="000000"/>
                <w:szCs w:val="28"/>
              </w:rPr>
              <w:t>1. У</w:t>
            </w:r>
            <w:r w:rsidR="00764A88" w:rsidRPr="00AF70E9">
              <w:rPr>
                <w:color w:val="000000"/>
                <w:szCs w:val="28"/>
              </w:rPr>
              <w:t>величение доли специалистов, допущенных к профессиональной деятельности че</w:t>
            </w:r>
            <w:r w:rsidRPr="00AF70E9">
              <w:rPr>
                <w:color w:val="000000"/>
                <w:szCs w:val="28"/>
              </w:rPr>
              <w:t>рез процедуру аккредитации.</w:t>
            </w:r>
            <w:r w:rsidRPr="00AF70E9">
              <w:rPr>
                <w:color w:val="000000"/>
                <w:szCs w:val="28"/>
              </w:rPr>
              <w:br/>
              <w:t>2. У</w:t>
            </w:r>
            <w:r w:rsidR="00764A88" w:rsidRPr="00AF70E9">
              <w:rPr>
                <w:color w:val="000000"/>
                <w:szCs w:val="28"/>
              </w:rPr>
              <w:t>величение количества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w:t>
            </w:r>
            <w:r w:rsidRPr="00AF70E9">
              <w:rPr>
                <w:color w:val="000000"/>
                <w:szCs w:val="28"/>
              </w:rPr>
              <w:t>фессионального образования.</w:t>
            </w:r>
            <w:r w:rsidRPr="00AF70E9">
              <w:rPr>
                <w:color w:val="000000"/>
                <w:szCs w:val="28"/>
              </w:rPr>
              <w:br/>
              <w:t>3. У</w:t>
            </w:r>
            <w:r w:rsidR="00764A88" w:rsidRPr="00AF70E9">
              <w:rPr>
                <w:color w:val="000000"/>
                <w:szCs w:val="28"/>
              </w:rPr>
              <w:t>величение количества специалистов, получивших государственную по</w:t>
            </w:r>
            <w:r w:rsidRPr="00AF70E9">
              <w:rPr>
                <w:color w:val="000000"/>
                <w:szCs w:val="28"/>
              </w:rPr>
              <w:t>ддержку («Земский доктор»).</w:t>
            </w:r>
            <w:r w:rsidRPr="00AF70E9">
              <w:rPr>
                <w:color w:val="000000"/>
                <w:szCs w:val="28"/>
              </w:rPr>
              <w:br/>
              <w:t>4. У</w:t>
            </w:r>
            <w:r w:rsidR="00764A88" w:rsidRPr="00AF70E9">
              <w:rPr>
                <w:color w:val="000000"/>
                <w:szCs w:val="28"/>
              </w:rPr>
              <w:t>величение численности врачей и средних медицинских работников, работающих в государственных и муниципальных медицинских организациях</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Целевые показатели (индикаторы) подпрограммы5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tbl>
            <w:tblPr>
              <w:tblW w:w="0" w:type="auto"/>
              <w:tblLayout w:type="fixed"/>
              <w:tblLook w:val="0000" w:firstRow="0" w:lastRow="0" w:firstColumn="0" w:lastColumn="0" w:noHBand="0" w:noVBand="0"/>
            </w:tblPr>
            <w:tblGrid>
              <w:gridCol w:w="5407"/>
            </w:tblGrid>
            <w:tr w:rsidR="00AF688F" w:rsidTr="00DE59D6">
              <w:trPr>
                <w:trHeight w:val="349"/>
              </w:trPr>
              <w:tc>
                <w:tcPr>
                  <w:tcW w:w="5407" w:type="dxa"/>
                  <w:tcBorders>
                    <w:top w:val="single" w:sz="8" w:space="0" w:color="000000"/>
                    <w:left w:val="single" w:sz="8" w:space="0" w:color="000000"/>
                    <w:right w:val="single" w:sz="8" w:space="0" w:color="000000"/>
                  </w:tcBorders>
                  <w:tcMar>
                    <w:top w:w="0" w:type="dxa"/>
                    <w:left w:w="57" w:type="dxa"/>
                    <w:bottom w:w="0" w:type="dxa"/>
                    <w:right w:w="57" w:type="dxa"/>
                  </w:tcMar>
                </w:tcPr>
                <w:p w:rsidR="00AF688F" w:rsidRDefault="00AF688F" w:rsidP="000B0731">
                  <w:pPr>
                    <w:widowControl w:val="0"/>
                    <w:autoSpaceDE w:val="0"/>
                    <w:autoSpaceDN w:val="0"/>
                    <w:adjustRightInd w:val="0"/>
                    <w:rPr>
                      <w:rFonts w:ascii="Arial" w:hAnsi="Arial" w:cs="Arial"/>
                      <w:sz w:val="24"/>
                    </w:rPr>
                  </w:pPr>
                  <w:r>
                    <w:rPr>
                      <w:color w:val="000000"/>
                      <w:szCs w:val="28"/>
                    </w:rPr>
                    <w:t>1. Количество специалистов, получивших государственную поддержку ("Земский доктор") (человек):</w:t>
                  </w:r>
                  <w:r>
                    <w:rPr>
                      <w:color w:val="000000"/>
                      <w:szCs w:val="28"/>
                    </w:rPr>
                    <w:br/>
                    <w:t>2019 год - 10</w:t>
                  </w:r>
                  <w:r>
                    <w:rPr>
                      <w:color w:val="000000"/>
                      <w:szCs w:val="28"/>
                    </w:rPr>
                    <w:br/>
                    <w:t>2020 год - 10</w:t>
                  </w:r>
                  <w:r>
                    <w:rPr>
                      <w:color w:val="000000"/>
                      <w:szCs w:val="28"/>
                    </w:rPr>
                    <w:br/>
                    <w:t>2021 год - 21</w:t>
                  </w:r>
                  <w:r>
                    <w:rPr>
                      <w:color w:val="000000"/>
                      <w:szCs w:val="28"/>
                    </w:rPr>
                    <w:br/>
                    <w:t>2022 год - 21</w:t>
                  </w:r>
                  <w:r>
                    <w:rPr>
                      <w:color w:val="000000"/>
                      <w:szCs w:val="28"/>
                    </w:rPr>
                    <w:br/>
                  </w:r>
                  <w:r>
                    <w:rPr>
                      <w:color w:val="000000"/>
                      <w:szCs w:val="28"/>
                    </w:rPr>
                    <w:lastRenderedPageBreak/>
                    <w:t>2023 год - 20</w:t>
                  </w:r>
                  <w:r>
                    <w:rPr>
                      <w:color w:val="000000"/>
                      <w:szCs w:val="28"/>
                    </w:rPr>
                    <w:br/>
                    <w:t xml:space="preserve">2024 год - </w:t>
                  </w:r>
                  <w:r w:rsidR="000B0731">
                    <w:rPr>
                      <w:color w:val="000000"/>
                      <w:szCs w:val="28"/>
                    </w:rPr>
                    <w:t>19</w:t>
                  </w:r>
                  <w:r>
                    <w:rPr>
                      <w:color w:val="000000"/>
                      <w:szCs w:val="28"/>
                    </w:rPr>
                    <w:br/>
                  </w:r>
                </w:p>
              </w:tc>
            </w:tr>
            <w:tr w:rsidR="00AF688F"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AF688F" w:rsidRDefault="00AF688F" w:rsidP="00AF688F">
                  <w:pPr>
                    <w:widowControl w:val="0"/>
                    <w:autoSpaceDE w:val="0"/>
                    <w:autoSpaceDN w:val="0"/>
                    <w:adjustRightInd w:val="0"/>
                    <w:rPr>
                      <w:rFonts w:ascii="Arial" w:hAnsi="Arial" w:cs="Arial"/>
                      <w:sz w:val="24"/>
                    </w:rPr>
                  </w:pPr>
                  <w:r>
                    <w:rPr>
                      <w:color w:val="000000"/>
                      <w:szCs w:val="28"/>
                    </w:rPr>
                    <w:lastRenderedPageBreak/>
                    <w:t>2. Обеспеченность врачами на 10 000 населения (на 10000 человек населения):</w:t>
                  </w:r>
                  <w:r>
                    <w:rPr>
                      <w:color w:val="000000"/>
                      <w:szCs w:val="28"/>
                    </w:rPr>
                    <w:br/>
                    <w:t>2019 год - 37,7</w:t>
                  </w:r>
                  <w:r>
                    <w:rPr>
                      <w:color w:val="000000"/>
                      <w:szCs w:val="28"/>
                    </w:rPr>
                    <w:br/>
                    <w:t>2020 год - 38,3</w:t>
                  </w:r>
                  <w:r>
                    <w:rPr>
                      <w:color w:val="000000"/>
                      <w:szCs w:val="28"/>
                    </w:rPr>
                    <w:br/>
                    <w:t>2021 год - 39,4</w:t>
                  </w:r>
                  <w:r>
                    <w:rPr>
                      <w:color w:val="000000"/>
                      <w:szCs w:val="28"/>
                    </w:rPr>
                    <w:br/>
                    <w:t>2022 год - 40,2</w:t>
                  </w:r>
                  <w:r>
                    <w:rPr>
                      <w:color w:val="000000"/>
                      <w:szCs w:val="28"/>
                    </w:rPr>
                    <w:br/>
                    <w:t>2023 год - 43,6</w:t>
                  </w:r>
                  <w:r>
                    <w:rPr>
                      <w:color w:val="000000"/>
                      <w:szCs w:val="28"/>
                    </w:rPr>
                    <w:br/>
                    <w:t>2024 год - 45,1</w:t>
                  </w:r>
                  <w:r>
                    <w:rPr>
                      <w:color w:val="000000"/>
                      <w:szCs w:val="28"/>
                    </w:rPr>
                    <w:br/>
                  </w:r>
                </w:p>
              </w:tc>
            </w:tr>
            <w:tr w:rsidR="00AF688F"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AF688F" w:rsidRDefault="00AF688F" w:rsidP="00AF688F">
                  <w:pPr>
                    <w:widowControl w:val="0"/>
                    <w:autoSpaceDE w:val="0"/>
                    <w:autoSpaceDN w:val="0"/>
                    <w:adjustRightInd w:val="0"/>
                    <w:rPr>
                      <w:rFonts w:ascii="Arial" w:hAnsi="Arial" w:cs="Arial"/>
                      <w:sz w:val="24"/>
                    </w:rPr>
                  </w:pPr>
                  <w:r>
                    <w:rPr>
                      <w:color w:val="000000"/>
                      <w:szCs w:val="28"/>
                    </w:rPr>
                    <w:t>3. Увеличение доли аккредитованных специалистов (%):</w:t>
                  </w:r>
                  <w:r>
                    <w:rPr>
                      <w:color w:val="000000"/>
                      <w:szCs w:val="28"/>
                    </w:rPr>
                    <w:br/>
                    <w:t>2019 год - 0</w:t>
                  </w:r>
                  <w:r>
                    <w:rPr>
                      <w:color w:val="000000"/>
                      <w:szCs w:val="28"/>
                    </w:rPr>
                    <w:br/>
                    <w:t>2020 год - 0</w:t>
                  </w:r>
                  <w:r>
                    <w:rPr>
                      <w:color w:val="000000"/>
                      <w:szCs w:val="28"/>
                    </w:rPr>
                    <w:br/>
                    <w:t>2021 год - 22,1</w:t>
                  </w:r>
                  <w:r>
                    <w:rPr>
                      <w:color w:val="000000"/>
                      <w:szCs w:val="28"/>
                    </w:rPr>
                    <w:br/>
                    <w:t>2022 год - 42,1</w:t>
                  </w:r>
                  <w:r>
                    <w:rPr>
                      <w:color w:val="000000"/>
                      <w:szCs w:val="28"/>
                    </w:rPr>
                    <w:br/>
                    <w:t>2023 год - 61,1</w:t>
                  </w:r>
                  <w:r>
                    <w:rPr>
                      <w:color w:val="000000"/>
                      <w:szCs w:val="28"/>
                    </w:rPr>
                    <w:br/>
                    <w:t>2024 год - 80,3</w:t>
                  </w:r>
                  <w:r>
                    <w:rPr>
                      <w:color w:val="000000"/>
                      <w:szCs w:val="28"/>
                    </w:rPr>
                    <w:br/>
                  </w:r>
                </w:p>
              </w:tc>
            </w:tr>
            <w:tr w:rsidR="00AF688F"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AF688F" w:rsidRDefault="00AF688F" w:rsidP="00AF688F">
                  <w:pPr>
                    <w:widowControl w:val="0"/>
                    <w:autoSpaceDE w:val="0"/>
                    <w:autoSpaceDN w:val="0"/>
                    <w:adjustRightInd w:val="0"/>
                    <w:rPr>
                      <w:rFonts w:ascii="Arial" w:hAnsi="Arial" w:cs="Arial"/>
                      <w:sz w:val="24"/>
                    </w:rPr>
                  </w:pPr>
                  <w:r>
                    <w:rPr>
                      <w:color w:val="000000"/>
                      <w:szCs w:val="28"/>
                    </w:rPr>
                    <w:t>4. Увеличение количества 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w:t>
                  </w:r>
                  <w:r>
                    <w:rPr>
                      <w:color w:val="000000"/>
                      <w:szCs w:val="28"/>
                    </w:rPr>
                    <w:br/>
                    <w:t>2019 год - 98</w:t>
                  </w:r>
                  <w:r>
                    <w:rPr>
                      <w:color w:val="000000"/>
                      <w:szCs w:val="28"/>
                    </w:rPr>
                    <w:br/>
                    <w:t>2020 год - 98,5</w:t>
                  </w:r>
                  <w:r>
                    <w:rPr>
                      <w:color w:val="000000"/>
                      <w:szCs w:val="28"/>
                    </w:rPr>
                    <w:br/>
                    <w:t>2021 год - 98,8</w:t>
                  </w:r>
                  <w:r>
                    <w:rPr>
                      <w:color w:val="000000"/>
                      <w:szCs w:val="28"/>
                    </w:rPr>
                    <w:br/>
                    <w:t>2022 год - 99,3</w:t>
                  </w:r>
                  <w:r>
                    <w:rPr>
                      <w:color w:val="000000"/>
                      <w:szCs w:val="28"/>
                    </w:rPr>
                    <w:br/>
                    <w:t>2023 год - 99,8</w:t>
                  </w:r>
                  <w:r>
                    <w:rPr>
                      <w:color w:val="000000"/>
                      <w:szCs w:val="28"/>
                    </w:rPr>
                    <w:br/>
                    <w:t>2024 год - 100</w:t>
                  </w:r>
                  <w:r>
                    <w:rPr>
                      <w:color w:val="000000"/>
                      <w:szCs w:val="28"/>
                    </w:rPr>
                    <w:br/>
                  </w:r>
                </w:p>
              </w:tc>
            </w:tr>
            <w:tr w:rsidR="00AF688F"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AF688F" w:rsidRDefault="00AF688F" w:rsidP="00A62D3B">
                  <w:pPr>
                    <w:widowControl w:val="0"/>
                    <w:autoSpaceDE w:val="0"/>
                    <w:autoSpaceDN w:val="0"/>
                    <w:adjustRightInd w:val="0"/>
                    <w:rPr>
                      <w:rFonts w:ascii="Arial" w:hAnsi="Arial" w:cs="Arial"/>
                      <w:sz w:val="24"/>
                    </w:rPr>
                  </w:pPr>
                  <w:r>
                    <w:rPr>
                      <w:color w:val="000000"/>
                      <w:szCs w:val="28"/>
                    </w:rPr>
                    <w:t xml:space="preserve">5.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w:t>
                  </w:r>
                  <w:r>
                    <w:rPr>
                      <w:color w:val="000000"/>
                      <w:szCs w:val="28"/>
                    </w:rPr>
                    <w:lastRenderedPageBreak/>
                    <w:t>доказательной медицины, с использованием портала непрерывного медицинского образования (тыс. человек):</w:t>
                  </w:r>
                  <w:r>
                    <w:rPr>
                      <w:color w:val="000000"/>
                      <w:szCs w:val="28"/>
                    </w:rPr>
                    <w:br/>
                    <w:t xml:space="preserve">2019 год </w:t>
                  </w:r>
                  <w:r w:rsidR="00A62D3B">
                    <w:rPr>
                      <w:color w:val="000000"/>
                      <w:szCs w:val="28"/>
                    </w:rPr>
                    <w:t>– 1,5</w:t>
                  </w:r>
                  <w:r>
                    <w:rPr>
                      <w:color w:val="000000"/>
                      <w:szCs w:val="28"/>
                    </w:rPr>
                    <w:br/>
                    <w:t xml:space="preserve">2020 год </w:t>
                  </w:r>
                  <w:r w:rsidR="000B0731">
                    <w:rPr>
                      <w:color w:val="000000"/>
                      <w:szCs w:val="28"/>
                    </w:rPr>
                    <w:t>–</w:t>
                  </w:r>
                  <w:r>
                    <w:rPr>
                      <w:color w:val="000000"/>
                      <w:szCs w:val="28"/>
                    </w:rPr>
                    <w:t xml:space="preserve"> </w:t>
                  </w:r>
                  <w:r w:rsidR="000B0731">
                    <w:rPr>
                      <w:color w:val="000000"/>
                      <w:szCs w:val="28"/>
                    </w:rPr>
                    <w:t>5,209</w:t>
                  </w:r>
                  <w:r>
                    <w:rPr>
                      <w:color w:val="000000"/>
                      <w:szCs w:val="28"/>
                    </w:rPr>
                    <w:br/>
                    <w:t xml:space="preserve">2021 год </w:t>
                  </w:r>
                  <w:r w:rsidR="000B0731">
                    <w:rPr>
                      <w:color w:val="000000"/>
                      <w:szCs w:val="28"/>
                    </w:rPr>
                    <w:t>–</w:t>
                  </w:r>
                  <w:r>
                    <w:rPr>
                      <w:color w:val="000000"/>
                      <w:szCs w:val="28"/>
                    </w:rPr>
                    <w:t xml:space="preserve"> </w:t>
                  </w:r>
                  <w:r w:rsidR="000B0731">
                    <w:rPr>
                      <w:color w:val="000000"/>
                      <w:szCs w:val="28"/>
                    </w:rPr>
                    <w:t>5,782</w:t>
                  </w:r>
                  <w:r>
                    <w:rPr>
                      <w:color w:val="000000"/>
                      <w:szCs w:val="28"/>
                    </w:rPr>
                    <w:br/>
                    <w:t xml:space="preserve">2022 год </w:t>
                  </w:r>
                  <w:r w:rsidR="000B0731">
                    <w:rPr>
                      <w:color w:val="000000"/>
                      <w:szCs w:val="28"/>
                    </w:rPr>
                    <w:t>–</w:t>
                  </w:r>
                  <w:r>
                    <w:rPr>
                      <w:color w:val="000000"/>
                      <w:szCs w:val="28"/>
                    </w:rPr>
                    <w:t xml:space="preserve"> </w:t>
                  </w:r>
                  <w:r w:rsidR="000B0731">
                    <w:rPr>
                      <w:color w:val="000000"/>
                      <w:szCs w:val="28"/>
                    </w:rPr>
                    <w:t>6,355</w:t>
                  </w:r>
                  <w:r>
                    <w:rPr>
                      <w:color w:val="000000"/>
                      <w:szCs w:val="28"/>
                    </w:rPr>
                    <w:br/>
                    <w:t xml:space="preserve">2023 год </w:t>
                  </w:r>
                  <w:r w:rsidR="000B0731">
                    <w:rPr>
                      <w:color w:val="000000"/>
                      <w:szCs w:val="28"/>
                    </w:rPr>
                    <w:t>–</w:t>
                  </w:r>
                  <w:r>
                    <w:rPr>
                      <w:color w:val="000000"/>
                      <w:szCs w:val="28"/>
                    </w:rPr>
                    <w:t xml:space="preserve"> </w:t>
                  </w:r>
                  <w:r w:rsidR="000B0731">
                    <w:rPr>
                      <w:color w:val="000000"/>
                      <w:szCs w:val="28"/>
                    </w:rPr>
                    <w:t>6,927</w:t>
                  </w:r>
                  <w:r w:rsidR="00A62D3B">
                    <w:rPr>
                      <w:color w:val="000000"/>
                      <w:szCs w:val="28"/>
                    </w:rPr>
                    <w:br/>
                    <w:t>2024 год – 7,5</w:t>
                  </w:r>
                </w:p>
              </w:tc>
            </w:tr>
          </w:tbl>
          <w:p w:rsidR="00764A88" w:rsidRPr="00AF70E9" w:rsidRDefault="00764A88" w:rsidP="00764A88">
            <w:pPr>
              <w:widowControl w:val="0"/>
              <w:autoSpaceDE w:val="0"/>
              <w:autoSpaceDN w:val="0"/>
              <w:adjustRightInd w:val="0"/>
              <w:rPr>
                <w:szCs w:val="28"/>
              </w:rPr>
            </w:pP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lastRenderedPageBreak/>
              <w:t>Сроки реализации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01.01.2019 - 31.12.2024</w:t>
            </w:r>
          </w:p>
        </w:tc>
      </w:tr>
      <w:tr w:rsidR="004573CF"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Объем финансового обеспечения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AF688F" w:rsidP="004573CF">
            <w:pPr>
              <w:widowControl w:val="0"/>
              <w:autoSpaceDE w:val="0"/>
              <w:autoSpaceDN w:val="0"/>
              <w:adjustRightInd w:val="0"/>
              <w:rPr>
                <w:szCs w:val="28"/>
              </w:rPr>
            </w:pPr>
            <w:r>
              <w:rPr>
                <w:color w:val="000000"/>
                <w:szCs w:val="28"/>
              </w:rPr>
              <w:t>Объем финансового обеспечения подпрограммы 5 - 236499,6 тыс. рублей , в том числе:</w:t>
            </w:r>
            <w:r>
              <w:rPr>
                <w:color w:val="000000"/>
                <w:szCs w:val="28"/>
              </w:rPr>
              <w:br/>
              <w:t>2019 год - 28541,4 тыс. рублей</w:t>
            </w:r>
            <w:r>
              <w:rPr>
                <w:color w:val="000000"/>
                <w:szCs w:val="28"/>
              </w:rPr>
              <w:br/>
              <w:t>2020 год - 44988,0 тыс. рублей</w:t>
            </w:r>
            <w:r>
              <w:rPr>
                <w:color w:val="000000"/>
                <w:szCs w:val="28"/>
              </w:rPr>
              <w:br/>
              <w:t>2021 год - 39691,1 тыс. рублей</w:t>
            </w:r>
            <w:r>
              <w:rPr>
                <w:color w:val="000000"/>
                <w:szCs w:val="28"/>
              </w:rPr>
              <w:br/>
              <w:t>2022 год - 42079,7 тыс. рублей</w:t>
            </w:r>
            <w:r>
              <w:rPr>
                <w:color w:val="000000"/>
                <w:szCs w:val="28"/>
              </w:rPr>
              <w:br/>
              <w:t>2023 год - 40599,7 тыс. рублей</w:t>
            </w:r>
            <w:r>
              <w:rPr>
                <w:color w:val="000000"/>
                <w:szCs w:val="28"/>
              </w:rPr>
              <w:br/>
              <w:t>2024 год - 40599,7 тыс. рублей</w:t>
            </w:r>
            <w:r>
              <w:rPr>
                <w:color w:val="000000"/>
                <w:szCs w:val="28"/>
              </w:rPr>
              <w:br/>
              <w:t>за счет средств республиканского бюджета Карачаево-Черкесской Республики - 86959,6 тыс. рублей, в том числе по годам:</w:t>
            </w:r>
            <w:r>
              <w:rPr>
                <w:color w:val="000000"/>
                <w:szCs w:val="28"/>
              </w:rPr>
              <w:br/>
              <w:t>2019 год - 22541,4 тыс. рублей</w:t>
            </w:r>
            <w:r>
              <w:rPr>
                <w:color w:val="000000"/>
                <w:szCs w:val="28"/>
              </w:rPr>
              <w:br/>
              <w:t>2020 год - 10788,0 тыс. рублей</w:t>
            </w:r>
            <w:r>
              <w:rPr>
                <w:color w:val="000000"/>
                <w:szCs w:val="28"/>
              </w:rPr>
              <w:br/>
              <w:t>2021 год - 11191,1 тыс. рублей</w:t>
            </w:r>
            <w:r>
              <w:rPr>
                <w:color w:val="000000"/>
                <w:szCs w:val="28"/>
              </w:rPr>
              <w:br/>
              <w:t>2022 год - 13879,7 тыс. рублей</w:t>
            </w:r>
            <w:r>
              <w:rPr>
                <w:color w:val="000000"/>
                <w:szCs w:val="28"/>
              </w:rPr>
              <w:br/>
              <w:t>2023 год - 14279,7 тыс. рублей</w:t>
            </w:r>
            <w:r>
              <w:rPr>
                <w:color w:val="000000"/>
                <w:szCs w:val="28"/>
              </w:rPr>
              <w:br/>
              <w:t>2024 год - 14279,7 тыс. рублей</w:t>
            </w:r>
            <w:r>
              <w:rPr>
                <w:color w:val="000000"/>
                <w:szCs w:val="28"/>
              </w:rPr>
              <w:br/>
              <w:t>за счет средств федерального бюджета (по согласованию) - 149540,0 тыс. рублей, в том числе по годам:</w:t>
            </w:r>
            <w:r>
              <w:rPr>
                <w:color w:val="000000"/>
                <w:szCs w:val="28"/>
              </w:rPr>
              <w:br/>
              <w:t>2019 год - 6000,0 тыс. рублей</w:t>
            </w:r>
            <w:r>
              <w:rPr>
                <w:color w:val="000000"/>
                <w:szCs w:val="28"/>
              </w:rPr>
              <w:br/>
              <w:t>2020 год - 34200,0 тыс. рублей</w:t>
            </w:r>
            <w:r>
              <w:rPr>
                <w:color w:val="000000"/>
                <w:szCs w:val="28"/>
              </w:rPr>
              <w:br/>
              <w:t>2021 год - 28500,0 тыс. рублей</w:t>
            </w:r>
            <w:r>
              <w:rPr>
                <w:color w:val="000000"/>
                <w:szCs w:val="28"/>
              </w:rPr>
              <w:br/>
              <w:t>2022 год - 28200,0 тыс. рублей</w:t>
            </w:r>
            <w:r>
              <w:rPr>
                <w:color w:val="000000"/>
                <w:szCs w:val="28"/>
              </w:rPr>
              <w:br/>
              <w:t>2023 год - 26320,0 тыс. рублей</w:t>
            </w:r>
            <w:r>
              <w:rPr>
                <w:color w:val="000000"/>
                <w:szCs w:val="28"/>
              </w:rPr>
              <w:br/>
              <w:t>2024 год - 26320,0 тыс. рублей</w:t>
            </w:r>
          </w:p>
        </w:tc>
      </w:tr>
      <w:tr w:rsidR="004573CF"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Ожидаемые   результаты реализации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AF688F">
            <w:pPr>
              <w:widowControl w:val="0"/>
              <w:autoSpaceDE w:val="0"/>
              <w:autoSpaceDN w:val="0"/>
              <w:adjustRightInd w:val="0"/>
              <w:rPr>
                <w:szCs w:val="28"/>
              </w:rPr>
            </w:pPr>
            <w:r w:rsidRPr="00AF70E9">
              <w:rPr>
                <w:color w:val="000000"/>
                <w:szCs w:val="28"/>
              </w:rPr>
              <w:t xml:space="preserve">1. Количество специалистов, получивших государственную поддержку («Земский доктор») </w:t>
            </w:r>
            <w:r w:rsidR="00AF688F">
              <w:rPr>
                <w:color w:val="000000"/>
                <w:szCs w:val="28"/>
              </w:rPr>
              <w:t>2</w:t>
            </w:r>
            <w:r w:rsidRPr="00AF70E9">
              <w:rPr>
                <w:color w:val="000000"/>
                <w:szCs w:val="28"/>
              </w:rPr>
              <w:t>0 человек.</w:t>
            </w:r>
            <w:r w:rsidRPr="00AF70E9">
              <w:rPr>
                <w:color w:val="000000"/>
                <w:szCs w:val="28"/>
              </w:rPr>
              <w:br/>
              <w:t>2. Обеспеченность врачами на 10 000 населения 45,1 на 10000 человек населения.</w:t>
            </w:r>
            <w:r w:rsidRPr="00AF70E9">
              <w:rPr>
                <w:color w:val="000000"/>
                <w:szCs w:val="28"/>
              </w:rPr>
              <w:br/>
              <w:t>3. Увеличение доли аккредитованных специалистов 80,3 %.</w:t>
            </w:r>
            <w:r w:rsidRPr="00AF70E9">
              <w:rPr>
                <w:color w:val="000000"/>
                <w:szCs w:val="28"/>
              </w:rPr>
              <w:br/>
            </w:r>
            <w:r w:rsidRPr="00AF70E9">
              <w:rPr>
                <w:color w:val="000000"/>
                <w:szCs w:val="28"/>
              </w:rPr>
              <w:lastRenderedPageBreak/>
              <w:t>4. Увеличение количества 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100 %.</w:t>
            </w:r>
            <w:r w:rsidRPr="00AF70E9">
              <w:rPr>
                <w:color w:val="000000"/>
                <w:szCs w:val="28"/>
              </w:rPr>
              <w:br/>
              <w:t>5.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7,5 тыс. человек</w:t>
            </w:r>
          </w:p>
        </w:tc>
      </w:tr>
      <w:tr w:rsidR="004573CF" w:rsidRPr="00AF70E9">
        <w:trPr>
          <w:gridBefore w:val="1"/>
          <w:wBefore w:w="108" w:type="dxa"/>
          <w:trHeight w:val="288"/>
        </w:trPr>
        <w:tc>
          <w:tcPr>
            <w:tcW w:w="9023" w:type="dxa"/>
            <w:gridSpan w:val="4"/>
            <w:tcMar>
              <w:top w:w="0" w:type="dxa"/>
              <w:left w:w="0" w:type="dxa"/>
              <w:bottom w:w="0" w:type="dxa"/>
              <w:right w:w="0" w:type="dxa"/>
            </w:tcMar>
          </w:tcPr>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871EFB" w:rsidRDefault="00871EFB"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szCs w:val="28"/>
              </w:rPr>
            </w:pPr>
            <w:r w:rsidRPr="00AF70E9">
              <w:rPr>
                <w:b/>
                <w:bCs/>
                <w:color w:val="000000"/>
                <w:szCs w:val="28"/>
              </w:rPr>
              <w:t>ПАСПОРТ</w:t>
            </w:r>
          </w:p>
        </w:tc>
      </w:tr>
      <w:tr w:rsidR="004573CF" w:rsidRPr="00AF70E9">
        <w:trPr>
          <w:gridBefore w:val="1"/>
          <w:wBefore w:w="108" w:type="dxa"/>
          <w:trHeight w:val="288"/>
        </w:trPr>
        <w:tc>
          <w:tcPr>
            <w:tcW w:w="9023" w:type="dxa"/>
            <w:gridSpan w:val="4"/>
            <w:tcMar>
              <w:top w:w="0" w:type="dxa"/>
              <w:left w:w="0" w:type="dxa"/>
              <w:bottom w:w="0" w:type="dxa"/>
              <w:right w:w="0" w:type="dxa"/>
            </w:tcMar>
          </w:tcPr>
          <w:p w:rsidR="004573CF" w:rsidRPr="00AF70E9" w:rsidRDefault="004573CF" w:rsidP="00AF70E9">
            <w:pPr>
              <w:widowControl w:val="0"/>
              <w:autoSpaceDE w:val="0"/>
              <w:autoSpaceDN w:val="0"/>
              <w:adjustRightInd w:val="0"/>
              <w:jc w:val="center"/>
              <w:rPr>
                <w:szCs w:val="28"/>
              </w:rPr>
            </w:pPr>
            <w:r w:rsidRPr="00AF70E9">
              <w:rPr>
                <w:color w:val="000000"/>
                <w:szCs w:val="28"/>
              </w:rPr>
              <w:lastRenderedPageBreak/>
              <w:t>подпрограммы 6 «Строительство, ремонт, реконструкция объектов здравоохранения» (далее - подпрограмма 6)</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Наименование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«Строительство, ремонт, реконструкция объектов здравоохранения»</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Ответственный исполнитель подпрограммы 6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Министерство строительства и жилищно-коммунального хозяйства Карачаево-Черкесской Республики</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Участники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Отсутствуют</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Цель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 xml:space="preserve">Обеспечение доступности качества оказания медицинской помощи в Карачаево-Черкесской Республике </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Задачи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 xml:space="preserve">Обеспечение контроля качества выполненных работ и услуг по строительству, реконструкции и капитальному ремонту объектов здравоохранения. </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Целевые показатели (индикаторы) подпрограммы6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1. Выполнение в  срок запланированный объем работ, услуг (%):</w:t>
            </w:r>
            <w:r w:rsidRPr="00AF70E9">
              <w:rPr>
                <w:color w:val="000000"/>
                <w:szCs w:val="28"/>
              </w:rPr>
              <w:br/>
              <w:t>2021 год - 100</w:t>
            </w:r>
            <w:r w:rsidRPr="00AF70E9">
              <w:rPr>
                <w:color w:val="000000"/>
                <w:szCs w:val="28"/>
              </w:rPr>
              <w:br/>
              <w:t>2022 год - 100</w:t>
            </w:r>
            <w:r w:rsidRPr="00AF70E9">
              <w:rPr>
                <w:color w:val="000000"/>
                <w:szCs w:val="28"/>
              </w:rPr>
              <w:br/>
              <w:t>2023 год - 100</w:t>
            </w:r>
            <w:r w:rsidRPr="00AF70E9">
              <w:rPr>
                <w:color w:val="000000"/>
                <w:szCs w:val="28"/>
              </w:rPr>
              <w:br/>
              <w:t>2024 год - 100</w:t>
            </w:r>
            <w:r w:rsidRPr="00AF70E9">
              <w:rPr>
                <w:color w:val="000000"/>
                <w:szCs w:val="28"/>
              </w:rPr>
              <w:br/>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Сроки реализации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01.01.2019 - 31.12.2024</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Объем финансового обеспечения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Объем финансового обеспечения подпрограммы 6 - 157519,9 тыс. рублей , в том числе:</w:t>
            </w:r>
            <w:r w:rsidRPr="00AF70E9">
              <w:rPr>
                <w:color w:val="000000"/>
                <w:szCs w:val="28"/>
              </w:rPr>
              <w:br/>
              <w:t>2024 год - 157519,9 тыс. рублей</w:t>
            </w:r>
            <w:r w:rsidRPr="00AF70E9">
              <w:rPr>
                <w:color w:val="000000"/>
                <w:szCs w:val="28"/>
              </w:rPr>
              <w:br/>
              <w:t>за счет средств республиканского бюджета Карачаево-Черкесской Республики - 9451,0 тыс. рублей, в том числе по годам:</w:t>
            </w:r>
            <w:r w:rsidRPr="00AF70E9">
              <w:rPr>
                <w:color w:val="000000"/>
                <w:szCs w:val="28"/>
              </w:rPr>
              <w:br/>
              <w:t>2024 год - 9451,0 тыс. рублей</w:t>
            </w:r>
            <w:r w:rsidRPr="00AF70E9">
              <w:rPr>
                <w:color w:val="000000"/>
                <w:szCs w:val="28"/>
              </w:rPr>
              <w:br/>
              <w:t>за счет средств федерального бюджета (по согласованию) - 148068,8 тыс. рублей, в том числе по годам:</w:t>
            </w:r>
            <w:r w:rsidRPr="00AF70E9">
              <w:rPr>
                <w:color w:val="000000"/>
                <w:szCs w:val="28"/>
              </w:rPr>
              <w:br/>
              <w:t>2024 год - 148068,8 тыс. рублей</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Ожидаемые   результаты реализации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Выполнение в срок запланированный объем работ, услуг 100 %</w:t>
            </w:r>
          </w:p>
        </w:tc>
      </w:tr>
      <w:tr w:rsidR="00AB2506" w:rsidRPr="00AF70E9">
        <w:trPr>
          <w:gridAfter w:val="1"/>
          <w:wAfter w:w="108" w:type="dxa"/>
          <w:trHeight w:val="288"/>
        </w:trPr>
        <w:tc>
          <w:tcPr>
            <w:tcW w:w="9023" w:type="dxa"/>
            <w:gridSpan w:val="4"/>
            <w:tcMar>
              <w:top w:w="0" w:type="dxa"/>
              <w:left w:w="0" w:type="dxa"/>
              <w:bottom w:w="0" w:type="dxa"/>
              <w:right w:w="0" w:type="dxa"/>
            </w:tcMar>
          </w:tcPr>
          <w:p w:rsidR="00AF70E9" w:rsidRDefault="00AF70E9" w:rsidP="00712720">
            <w:pPr>
              <w:widowControl w:val="0"/>
              <w:autoSpaceDE w:val="0"/>
              <w:autoSpaceDN w:val="0"/>
              <w:adjustRightInd w:val="0"/>
              <w:jc w:val="center"/>
              <w:rPr>
                <w:b/>
                <w:bCs/>
                <w:color w:val="000000"/>
                <w:szCs w:val="28"/>
              </w:rPr>
            </w:pPr>
          </w:p>
          <w:p w:rsidR="00AB2506" w:rsidRPr="00AF70E9" w:rsidRDefault="00AB2506" w:rsidP="00712720">
            <w:pPr>
              <w:widowControl w:val="0"/>
              <w:autoSpaceDE w:val="0"/>
              <w:autoSpaceDN w:val="0"/>
              <w:adjustRightInd w:val="0"/>
              <w:jc w:val="center"/>
              <w:rPr>
                <w:szCs w:val="28"/>
              </w:rPr>
            </w:pPr>
            <w:r w:rsidRPr="00AF70E9">
              <w:rPr>
                <w:b/>
                <w:bCs/>
                <w:color w:val="000000"/>
                <w:szCs w:val="28"/>
              </w:rPr>
              <w:t>ПАСПОРТ</w:t>
            </w:r>
          </w:p>
        </w:tc>
      </w:tr>
      <w:tr w:rsidR="00AB2506" w:rsidRPr="00AF70E9">
        <w:trPr>
          <w:gridAfter w:val="1"/>
          <w:wAfter w:w="108" w:type="dxa"/>
          <w:trHeight w:val="288"/>
        </w:trPr>
        <w:tc>
          <w:tcPr>
            <w:tcW w:w="9023" w:type="dxa"/>
            <w:gridSpan w:val="4"/>
            <w:tcMar>
              <w:top w:w="0" w:type="dxa"/>
              <w:left w:w="0" w:type="dxa"/>
              <w:bottom w:w="0" w:type="dxa"/>
              <w:right w:w="0" w:type="dxa"/>
            </w:tcMar>
          </w:tcPr>
          <w:p w:rsidR="004573CF" w:rsidRPr="00AF70E9" w:rsidRDefault="00AB2506" w:rsidP="00AF70E9">
            <w:pPr>
              <w:widowControl w:val="0"/>
              <w:autoSpaceDE w:val="0"/>
              <w:autoSpaceDN w:val="0"/>
              <w:adjustRightInd w:val="0"/>
              <w:jc w:val="center"/>
              <w:rPr>
                <w:szCs w:val="28"/>
              </w:rPr>
            </w:pPr>
            <w:r w:rsidRPr="00AF70E9">
              <w:rPr>
                <w:color w:val="000000"/>
                <w:szCs w:val="28"/>
              </w:rPr>
              <w:t>подпрограммы 7 «Совершенствование процессов организации медицинской помощи на основе внедрения информационных технологий» (далее - подпрограмма 7)</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Наименование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«Совершенствование процессов организации медицинской помощи на основе внедрения информационных технологий»</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Ответственный исполнитель подпрограммы 7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Участники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Отсутствуют</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Цель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единой государственной информационной системы в сфере здравоохранения (ЕГИСЗ) в 2022 году, реализации электронных услуг (сервисов) в личном кабинете пациента «Мое здоровье» на Едином портале государственных и муниципальных услуг (ЕПГУ), доступных для всех граждан Российской Федерации к 2024 году</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Задачи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Создание единого цифрового контура здравоохранения Карачаево-Черкесской Республики Единой государственной информационной системы в сфере здравоохранения 2019-2024 гг.</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Целевые показатели (индикаторы) подпрограммы7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1. Создание единого цифрового контура здравоохранения Карачаево-Черкесской Республики (%):</w:t>
            </w:r>
            <w:r w:rsidRPr="00AF70E9">
              <w:rPr>
                <w:color w:val="000000"/>
                <w:szCs w:val="28"/>
              </w:rPr>
              <w:br/>
              <w:t>2019 год - 10</w:t>
            </w:r>
            <w:r w:rsidRPr="00AF70E9">
              <w:rPr>
                <w:color w:val="000000"/>
                <w:szCs w:val="28"/>
              </w:rPr>
              <w:br/>
              <w:t>2020 год - 25</w:t>
            </w:r>
            <w:r w:rsidRPr="00AF70E9">
              <w:rPr>
                <w:color w:val="000000"/>
                <w:szCs w:val="28"/>
              </w:rPr>
              <w:br/>
              <w:t>2021 год - 50</w:t>
            </w:r>
            <w:r w:rsidRPr="00AF70E9">
              <w:rPr>
                <w:color w:val="000000"/>
                <w:szCs w:val="28"/>
              </w:rPr>
              <w:br/>
              <w:t>2022 год - 65</w:t>
            </w:r>
            <w:r w:rsidRPr="00AF70E9">
              <w:rPr>
                <w:color w:val="000000"/>
                <w:szCs w:val="28"/>
              </w:rPr>
              <w:br/>
              <w:t>2023 год - 80</w:t>
            </w:r>
            <w:r w:rsidRPr="00AF70E9">
              <w:rPr>
                <w:color w:val="000000"/>
                <w:szCs w:val="28"/>
              </w:rPr>
              <w:br/>
            </w:r>
            <w:r w:rsidRPr="00AF70E9">
              <w:rPr>
                <w:color w:val="000000"/>
                <w:szCs w:val="28"/>
              </w:rPr>
              <w:lastRenderedPageBreak/>
              <w:t>2024 год - 100</w:t>
            </w:r>
            <w:r w:rsidRPr="00AF70E9">
              <w:rPr>
                <w:color w:val="000000"/>
                <w:szCs w:val="28"/>
              </w:rPr>
              <w:br/>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lastRenderedPageBreak/>
              <w:t>Сроки реализации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01.01.2019 - 31.12.2024</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Объем финансового обеспечения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871EFB" w:rsidP="00764A88">
            <w:pPr>
              <w:widowControl w:val="0"/>
              <w:autoSpaceDE w:val="0"/>
              <w:autoSpaceDN w:val="0"/>
              <w:adjustRightInd w:val="0"/>
              <w:rPr>
                <w:szCs w:val="28"/>
              </w:rPr>
            </w:pPr>
            <w:r>
              <w:rPr>
                <w:color w:val="000000"/>
                <w:szCs w:val="28"/>
              </w:rPr>
              <w:t>Объем финансового обеспечения подпрограммы 7 - 536763,5 тыс. рублей , в том числе:</w:t>
            </w:r>
            <w:r>
              <w:rPr>
                <w:color w:val="000000"/>
                <w:szCs w:val="28"/>
              </w:rPr>
              <w:br/>
              <w:t>2019 год - 88904,4 тыс. рублей</w:t>
            </w:r>
            <w:r>
              <w:rPr>
                <w:color w:val="000000"/>
                <w:szCs w:val="28"/>
              </w:rPr>
              <w:br/>
              <w:t>2020 год - 292240,3 тыс. рублей</w:t>
            </w:r>
            <w:r>
              <w:rPr>
                <w:color w:val="000000"/>
                <w:szCs w:val="28"/>
              </w:rPr>
              <w:br/>
              <w:t>2021 год - 73466,8 тыс. рублей</w:t>
            </w:r>
            <w:r>
              <w:rPr>
                <w:color w:val="000000"/>
                <w:szCs w:val="28"/>
              </w:rPr>
              <w:br/>
              <w:t>2022 год - 33213,1 тыс. рублей</w:t>
            </w:r>
            <w:r>
              <w:rPr>
                <w:color w:val="000000"/>
                <w:szCs w:val="28"/>
              </w:rPr>
              <w:br/>
              <w:t>2023 год - 23292,4 тыс. рублей</w:t>
            </w:r>
            <w:r>
              <w:rPr>
                <w:color w:val="000000"/>
                <w:szCs w:val="28"/>
              </w:rPr>
              <w:br/>
              <w:t>2024 год - 25646,4 тыс. рублей</w:t>
            </w:r>
            <w:r>
              <w:rPr>
                <w:color w:val="000000"/>
                <w:szCs w:val="28"/>
              </w:rPr>
              <w:br/>
              <w:t>за счет средств республиканского бюджета Карачаево-Черкесской Республики - 8262,3 тыс. рублей, в том числе по годам:</w:t>
            </w:r>
            <w:r>
              <w:rPr>
                <w:color w:val="000000"/>
                <w:szCs w:val="28"/>
              </w:rPr>
              <w:br/>
              <w:t>2019 год - 3342,4 тыс. рублей</w:t>
            </w:r>
            <w:r>
              <w:rPr>
                <w:color w:val="000000"/>
                <w:szCs w:val="28"/>
              </w:rPr>
              <w:br/>
              <w:t>2020 год - 3342,3 тыс. рублей</w:t>
            </w:r>
            <w:r>
              <w:rPr>
                <w:color w:val="000000"/>
                <w:szCs w:val="28"/>
              </w:rPr>
              <w:br/>
              <w:t>2021 год - 756,0 тыс. рублей</w:t>
            </w:r>
            <w:r>
              <w:rPr>
                <w:color w:val="000000"/>
                <w:szCs w:val="28"/>
              </w:rPr>
              <w:br/>
              <w:t>2022 год - 332,1 тыс. рублей</w:t>
            </w:r>
            <w:r>
              <w:rPr>
                <w:color w:val="000000"/>
                <w:szCs w:val="28"/>
              </w:rPr>
              <w:br/>
              <w:t>2023 год - 232,9 тыс. рублей</w:t>
            </w:r>
            <w:r>
              <w:rPr>
                <w:color w:val="000000"/>
                <w:szCs w:val="28"/>
              </w:rPr>
              <w:br/>
              <w:t>2024 год - 256,5 тыс. рублей</w:t>
            </w:r>
            <w:r>
              <w:rPr>
                <w:color w:val="000000"/>
                <w:szCs w:val="28"/>
              </w:rPr>
              <w:br/>
              <w:t>за счет средств федерального бюджета (по согласованию) - 528501,2 тыс. рублей, в том числе по годам:</w:t>
            </w:r>
            <w:r>
              <w:rPr>
                <w:color w:val="000000"/>
                <w:szCs w:val="28"/>
              </w:rPr>
              <w:br/>
              <w:t>2019 год - 85562,0 тыс. рублей</w:t>
            </w:r>
            <w:r>
              <w:rPr>
                <w:color w:val="000000"/>
                <w:szCs w:val="28"/>
              </w:rPr>
              <w:br/>
              <w:t>2020 год - 288898,0 тыс. рублей</w:t>
            </w:r>
            <w:r>
              <w:rPr>
                <w:color w:val="000000"/>
                <w:szCs w:val="28"/>
              </w:rPr>
              <w:br/>
              <w:t>2021 год - 72710,8 тыс. рублей</w:t>
            </w:r>
            <w:r>
              <w:rPr>
                <w:color w:val="000000"/>
                <w:szCs w:val="28"/>
              </w:rPr>
              <w:br/>
              <w:t>2022 год - 32881,0 тыс. рублей</w:t>
            </w:r>
            <w:r>
              <w:rPr>
                <w:color w:val="000000"/>
                <w:szCs w:val="28"/>
              </w:rPr>
              <w:br/>
              <w:t>2023 год - 23059,5 тыс. рублей</w:t>
            </w:r>
            <w:r>
              <w:rPr>
                <w:color w:val="000000"/>
                <w:szCs w:val="28"/>
              </w:rPr>
              <w:br/>
              <w:t>2024 год - 25389,9 тыс. рублей</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Ожидаемые   результаты реализации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Создание единого цифрового контура здравоохранения Карачаево-Черкесской Республики 100 %</w:t>
            </w:r>
          </w:p>
        </w:tc>
      </w:tr>
    </w:tbl>
    <w:p w:rsidR="00AB2506" w:rsidRPr="00AF70E9" w:rsidRDefault="00AB2506" w:rsidP="00AB2506">
      <w:pPr>
        <w:rPr>
          <w:szCs w:val="28"/>
        </w:rPr>
      </w:pPr>
    </w:p>
    <w:p w:rsidR="0053287A" w:rsidRPr="00AF70E9" w:rsidRDefault="0053287A" w:rsidP="00AB2506">
      <w:pPr>
        <w:rPr>
          <w:szCs w:val="28"/>
        </w:rPr>
      </w:pPr>
    </w:p>
    <w:p w:rsidR="00AF67F8" w:rsidRPr="00AF70E9" w:rsidRDefault="00AF67F8" w:rsidP="00AF67F8">
      <w:pPr>
        <w:rPr>
          <w:szCs w:val="28"/>
        </w:rPr>
      </w:pPr>
      <w:r w:rsidRPr="00AF70E9">
        <w:rPr>
          <w:szCs w:val="28"/>
        </w:rPr>
        <w:t xml:space="preserve">Заместитель Руководителя Администрации </w:t>
      </w:r>
    </w:p>
    <w:p w:rsidR="00AF67F8" w:rsidRPr="00AF70E9" w:rsidRDefault="00AF67F8" w:rsidP="00AF67F8">
      <w:pPr>
        <w:rPr>
          <w:szCs w:val="28"/>
        </w:rPr>
      </w:pPr>
      <w:r w:rsidRPr="00AF70E9">
        <w:rPr>
          <w:szCs w:val="28"/>
        </w:rPr>
        <w:t xml:space="preserve">Главы и Правительства КЧР, начальник </w:t>
      </w:r>
    </w:p>
    <w:p w:rsidR="00AF67F8" w:rsidRPr="00AF70E9" w:rsidRDefault="00AF67F8" w:rsidP="00AF67F8">
      <w:pPr>
        <w:rPr>
          <w:szCs w:val="28"/>
        </w:rPr>
      </w:pPr>
      <w:r w:rsidRPr="00AF70E9">
        <w:rPr>
          <w:szCs w:val="28"/>
        </w:rPr>
        <w:t xml:space="preserve">Управления документационного </w:t>
      </w:r>
    </w:p>
    <w:p w:rsidR="00AF67F8" w:rsidRPr="00AF70E9" w:rsidRDefault="00AF67F8" w:rsidP="00AF67F8">
      <w:pPr>
        <w:rPr>
          <w:szCs w:val="28"/>
        </w:rPr>
      </w:pPr>
      <w:r w:rsidRPr="00AF70E9">
        <w:rPr>
          <w:szCs w:val="28"/>
        </w:rPr>
        <w:t xml:space="preserve">обеспечения Главы и Правительства КЧР                                        Ф.Я. </w:t>
      </w:r>
      <w:proofErr w:type="spellStart"/>
      <w:r w:rsidRPr="00AF70E9">
        <w:rPr>
          <w:szCs w:val="28"/>
        </w:rPr>
        <w:t>Астежева</w:t>
      </w:r>
      <w:proofErr w:type="spellEnd"/>
    </w:p>
    <w:p w:rsidR="00AF67F8" w:rsidRPr="00AF70E9" w:rsidRDefault="00AF67F8" w:rsidP="00AF67F8">
      <w:pPr>
        <w:rPr>
          <w:szCs w:val="28"/>
        </w:rPr>
      </w:pPr>
    </w:p>
    <w:p w:rsidR="00AF67F8" w:rsidRPr="00AF70E9" w:rsidRDefault="00AF67F8" w:rsidP="00AF67F8">
      <w:pPr>
        <w:rPr>
          <w:szCs w:val="28"/>
        </w:rPr>
      </w:pPr>
    </w:p>
    <w:p w:rsidR="00AF67F8" w:rsidRPr="00AF70E9" w:rsidRDefault="00AF67F8" w:rsidP="00AF67F8">
      <w:pPr>
        <w:rPr>
          <w:szCs w:val="28"/>
        </w:rPr>
      </w:pPr>
    </w:p>
    <w:p w:rsidR="00AF67F8" w:rsidRPr="00AF70E9" w:rsidRDefault="000E15F6" w:rsidP="000E15F6">
      <w:pPr>
        <w:rPr>
          <w:szCs w:val="28"/>
        </w:rPr>
      </w:pPr>
      <w:r w:rsidRPr="00AF70E9">
        <w:rPr>
          <w:szCs w:val="28"/>
        </w:rPr>
        <w:t>М</w:t>
      </w:r>
      <w:r w:rsidR="00AF67F8" w:rsidRPr="00AF70E9">
        <w:rPr>
          <w:szCs w:val="28"/>
        </w:rPr>
        <w:t>инистр</w:t>
      </w:r>
      <w:r w:rsidR="00F26B07" w:rsidRPr="00AF70E9">
        <w:rPr>
          <w:szCs w:val="28"/>
        </w:rPr>
        <w:t>а</w:t>
      </w:r>
      <w:r w:rsidR="00AF67F8" w:rsidRPr="00AF70E9">
        <w:rPr>
          <w:szCs w:val="28"/>
        </w:rPr>
        <w:t xml:space="preserve"> здравоохранения КЧР </w:t>
      </w:r>
      <w:r w:rsidR="00AF67F8" w:rsidRPr="00AF70E9">
        <w:rPr>
          <w:szCs w:val="28"/>
        </w:rPr>
        <w:tab/>
      </w:r>
      <w:r w:rsidR="00AF67F8" w:rsidRPr="00AF70E9">
        <w:rPr>
          <w:szCs w:val="28"/>
        </w:rPr>
        <w:tab/>
      </w:r>
      <w:r w:rsidR="00C32A00" w:rsidRPr="00AF70E9">
        <w:rPr>
          <w:szCs w:val="28"/>
        </w:rPr>
        <w:t xml:space="preserve">            </w:t>
      </w:r>
      <w:r w:rsidR="00AF67F8" w:rsidRPr="00AF70E9">
        <w:rPr>
          <w:szCs w:val="28"/>
        </w:rPr>
        <w:tab/>
      </w:r>
      <w:r w:rsidR="00F26B07" w:rsidRPr="00AF70E9">
        <w:rPr>
          <w:szCs w:val="28"/>
        </w:rPr>
        <w:t xml:space="preserve">        </w:t>
      </w:r>
      <w:r w:rsidRPr="00AF70E9">
        <w:rPr>
          <w:szCs w:val="28"/>
        </w:rPr>
        <w:t xml:space="preserve">            </w:t>
      </w:r>
      <w:r w:rsidR="00C32A00" w:rsidRPr="00AF70E9">
        <w:rPr>
          <w:szCs w:val="28"/>
        </w:rPr>
        <w:t>К</w:t>
      </w:r>
      <w:r w:rsidR="00F26B07" w:rsidRPr="00AF70E9">
        <w:rPr>
          <w:szCs w:val="28"/>
        </w:rPr>
        <w:t xml:space="preserve">.А. </w:t>
      </w:r>
      <w:r w:rsidR="00C32A00" w:rsidRPr="00AF70E9">
        <w:rPr>
          <w:szCs w:val="28"/>
        </w:rPr>
        <w:t>Шаманов</w:t>
      </w:r>
    </w:p>
    <w:p w:rsidR="00AF67F8" w:rsidRPr="00CC55C3" w:rsidRDefault="00AF67F8" w:rsidP="00AF67F8">
      <w:pPr>
        <w:rPr>
          <w:szCs w:val="28"/>
        </w:rPr>
        <w:sectPr w:rsidR="00AF67F8" w:rsidRPr="00CC55C3" w:rsidSect="007037BF">
          <w:headerReference w:type="even" r:id="rId12"/>
          <w:headerReference w:type="default" r:id="rId13"/>
          <w:headerReference w:type="first" r:id="rId14"/>
          <w:pgSz w:w="11906" w:h="16838"/>
          <w:pgMar w:top="540" w:right="748" w:bottom="720" w:left="1622" w:header="709" w:footer="709" w:gutter="0"/>
          <w:pgNumType w:start="1"/>
          <w:cols w:space="708"/>
          <w:titlePg/>
          <w:docGrid w:linePitch="360"/>
        </w:sectPr>
      </w:pPr>
    </w:p>
    <w:tbl>
      <w:tblPr>
        <w:tblW w:w="0" w:type="auto"/>
        <w:tblLayout w:type="fixed"/>
        <w:tblLook w:val="0000" w:firstRow="0" w:lastRow="0" w:firstColumn="0" w:lastColumn="0" w:noHBand="0" w:noVBand="0"/>
      </w:tblPr>
      <w:tblGrid>
        <w:gridCol w:w="861"/>
        <w:gridCol w:w="3981"/>
        <w:gridCol w:w="1392"/>
        <w:gridCol w:w="2010"/>
        <w:gridCol w:w="216"/>
        <w:gridCol w:w="937"/>
        <w:gridCol w:w="1134"/>
        <w:gridCol w:w="30"/>
        <w:gridCol w:w="1104"/>
        <w:gridCol w:w="30"/>
        <w:gridCol w:w="1104"/>
        <w:gridCol w:w="30"/>
        <w:gridCol w:w="1104"/>
        <w:gridCol w:w="30"/>
        <w:gridCol w:w="1104"/>
        <w:gridCol w:w="30"/>
      </w:tblGrid>
      <w:tr w:rsidR="005C6129" w:rsidRPr="005C6129">
        <w:trPr>
          <w:trHeight w:val="504"/>
        </w:trPr>
        <w:tc>
          <w:tcPr>
            <w:tcW w:w="15097" w:type="dxa"/>
            <w:gridSpan w:val="16"/>
            <w:tcMar>
              <w:top w:w="0" w:type="dxa"/>
              <w:left w:w="0" w:type="dxa"/>
              <w:bottom w:w="0" w:type="dxa"/>
              <w:right w:w="0" w:type="dxa"/>
            </w:tcMar>
            <w:vAlign w:val="center"/>
          </w:tcPr>
          <w:p w:rsidR="005C6129" w:rsidRPr="005C6129" w:rsidRDefault="005C6129" w:rsidP="005C6129">
            <w:pPr>
              <w:widowControl w:val="0"/>
              <w:autoSpaceDE w:val="0"/>
              <w:autoSpaceDN w:val="0"/>
              <w:adjustRightInd w:val="0"/>
              <w:jc w:val="right"/>
              <w:rPr>
                <w:color w:val="000000"/>
                <w:szCs w:val="28"/>
              </w:rPr>
            </w:pPr>
            <w:r w:rsidRPr="005C6129">
              <w:rPr>
                <w:color w:val="000000"/>
                <w:szCs w:val="28"/>
              </w:rPr>
              <w:lastRenderedPageBreak/>
              <w:t>Приложение 2 к</w:t>
            </w:r>
          </w:p>
          <w:p w:rsidR="005C6129" w:rsidRPr="005C6129" w:rsidRDefault="005C6129" w:rsidP="005C6129">
            <w:pPr>
              <w:widowControl w:val="0"/>
              <w:autoSpaceDE w:val="0"/>
              <w:autoSpaceDN w:val="0"/>
              <w:adjustRightInd w:val="0"/>
              <w:jc w:val="right"/>
              <w:rPr>
                <w:rFonts w:ascii="Arial" w:hAnsi="Arial" w:cs="Arial"/>
                <w:szCs w:val="28"/>
              </w:rPr>
            </w:pPr>
            <w:r w:rsidRPr="005C6129">
              <w:rPr>
                <w:color w:val="000000"/>
                <w:szCs w:val="28"/>
              </w:rPr>
              <w:t>государственной программе</w:t>
            </w:r>
          </w:p>
        </w:tc>
      </w:tr>
      <w:tr w:rsidR="005C6129">
        <w:trPr>
          <w:trHeight w:val="239"/>
        </w:trPr>
        <w:tc>
          <w:tcPr>
            <w:tcW w:w="10561" w:type="dxa"/>
            <w:gridSpan w:val="8"/>
            <w:tcMar>
              <w:top w:w="0" w:type="dxa"/>
              <w:left w:w="0" w:type="dxa"/>
              <w:bottom w:w="0" w:type="dxa"/>
              <w:right w:w="0" w:type="dxa"/>
            </w:tcMar>
            <w:vAlign w:val="center"/>
          </w:tcPr>
          <w:p w:rsidR="005C6129" w:rsidRDefault="005C6129" w:rsidP="005C6129">
            <w:pPr>
              <w:widowControl w:val="0"/>
              <w:autoSpaceDE w:val="0"/>
              <w:autoSpaceDN w:val="0"/>
              <w:adjustRightInd w:val="0"/>
              <w:rPr>
                <w:rFonts w:ascii="Arial" w:hAnsi="Arial" w:cs="Arial"/>
                <w:sz w:val="24"/>
              </w:rPr>
            </w:pPr>
          </w:p>
        </w:tc>
        <w:tc>
          <w:tcPr>
            <w:tcW w:w="1134" w:type="dxa"/>
            <w:gridSpan w:val="2"/>
            <w:tcMar>
              <w:top w:w="0" w:type="dxa"/>
              <w:left w:w="0" w:type="dxa"/>
              <w:bottom w:w="0" w:type="dxa"/>
              <w:right w:w="0" w:type="dxa"/>
            </w:tcMar>
          </w:tcPr>
          <w:p w:rsidR="005C6129" w:rsidRDefault="005C6129" w:rsidP="005C6129">
            <w:pPr>
              <w:widowControl w:val="0"/>
              <w:autoSpaceDE w:val="0"/>
              <w:autoSpaceDN w:val="0"/>
              <w:adjustRightInd w:val="0"/>
              <w:rPr>
                <w:rFonts w:ascii="Arial" w:hAnsi="Arial" w:cs="Arial"/>
                <w:sz w:val="24"/>
              </w:rPr>
            </w:pPr>
          </w:p>
        </w:tc>
        <w:tc>
          <w:tcPr>
            <w:tcW w:w="1134" w:type="dxa"/>
            <w:gridSpan w:val="2"/>
            <w:tcMar>
              <w:top w:w="0" w:type="dxa"/>
              <w:left w:w="0" w:type="dxa"/>
              <w:bottom w:w="0" w:type="dxa"/>
              <w:right w:w="0" w:type="dxa"/>
            </w:tcMar>
          </w:tcPr>
          <w:p w:rsidR="005C6129" w:rsidRDefault="005C6129" w:rsidP="005C6129">
            <w:pPr>
              <w:widowControl w:val="0"/>
              <w:autoSpaceDE w:val="0"/>
              <w:autoSpaceDN w:val="0"/>
              <w:adjustRightInd w:val="0"/>
              <w:rPr>
                <w:rFonts w:ascii="Arial" w:hAnsi="Arial" w:cs="Arial"/>
                <w:sz w:val="24"/>
              </w:rPr>
            </w:pPr>
          </w:p>
        </w:tc>
        <w:tc>
          <w:tcPr>
            <w:tcW w:w="1134" w:type="dxa"/>
            <w:gridSpan w:val="2"/>
            <w:tcMar>
              <w:top w:w="0" w:type="dxa"/>
              <w:left w:w="0" w:type="dxa"/>
              <w:bottom w:w="0" w:type="dxa"/>
              <w:right w:w="0" w:type="dxa"/>
            </w:tcMar>
          </w:tcPr>
          <w:p w:rsidR="005C6129" w:rsidRDefault="005C6129" w:rsidP="005C6129">
            <w:pPr>
              <w:widowControl w:val="0"/>
              <w:autoSpaceDE w:val="0"/>
              <w:autoSpaceDN w:val="0"/>
              <w:adjustRightInd w:val="0"/>
              <w:rPr>
                <w:rFonts w:ascii="Arial" w:hAnsi="Arial" w:cs="Arial"/>
                <w:sz w:val="24"/>
              </w:rPr>
            </w:pPr>
          </w:p>
        </w:tc>
        <w:tc>
          <w:tcPr>
            <w:tcW w:w="1134" w:type="dxa"/>
            <w:gridSpan w:val="2"/>
            <w:tcMar>
              <w:top w:w="0" w:type="dxa"/>
              <w:left w:w="0" w:type="dxa"/>
              <w:bottom w:w="0" w:type="dxa"/>
              <w:right w:w="0" w:type="dxa"/>
            </w:tcMar>
          </w:tcPr>
          <w:p w:rsidR="005C6129" w:rsidRDefault="005C6129" w:rsidP="005C6129">
            <w:pPr>
              <w:widowControl w:val="0"/>
              <w:autoSpaceDE w:val="0"/>
              <w:autoSpaceDN w:val="0"/>
              <w:adjustRightInd w:val="0"/>
              <w:rPr>
                <w:rFonts w:ascii="Arial" w:hAnsi="Arial" w:cs="Arial"/>
                <w:sz w:val="24"/>
              </w:rPr>
            </w:pPr>
          </w:p>
        </w:tc>
      </w:tr>
      <w:tr w:rsidR="003745AB" w:rsidRPr="00AF70E9">
        <w:trPr>
          <w:gridAfter w:val="1"/>
          <w:wAfter w:w="30" w:type="dxa"/>
          <w:trHeight w:val="239"/>
        </w:trPr>
        <w:tc>
          <w:tcPr>
            <w:tcW w:w="15067" w:type="dxa"/>
            <w:gridSpan w:val="15"/>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Сведения</w:t>
            </w:r>
          </w:p>
        </w:tc>
      </w:tr>
      <w:tr w:rsidR="003745AB" w:rsidRPr="00AF70E9">
        <w:trPr>
          <w:gridAfter w:val="1"/>
          <w:wAfter w:w="30" w:type="dxa"/>
          <w:trHeight w:val="679"/>
        </w:trPr>
        <w:tc>
          <w:tcPr>
            <w:tcW w:w="15067" w:type="dxa"/>
            <w:gridSpan w:val="15"/>
            <w:tcMar>
              <w:top w:w="0" w:type="dxa"/>
              <w:left w:w="0" w:type="dxa"/>
              <w:bottom w:w="0" w:type="dxa"/>
              <w:right w:w="0" w:type="dxa"/>
            </w:tcMar>
            <w:vAlign w:val="center"/>
          </w:tcPr>
          <w:p w:rsidR="003745AB" w:rsidRPr="00DE59D6" w:rsidRDefault="003745AB" w:rsidP="00347DAA">
            <w:pPr>
              <w:widowControl w:val="0"/>
              <w:autoSpaceDE w:val="0"/>
              <w:autoSpaceDN w:val="0"/>
              <w:adjustRightInd w:val="0"/>
              <w:jc w:val="center"/>
              <w:rPr>
                <w:b/>
                <w:color w:val="000000"/>
                <w:sz w:val="22"/>
                <w:szCs w:val="22"/>
              </w:rPr>
            </w:pPr>
            <w:r w:rsidRPr="00DE59D6">
              <w:rPr>
                <w:b/>
                <w:color w:val="000000"/>
                <w:sz w:val="22"/>
                <w:szCs w:val="22"/>
              </w:rPr>
              <w:t>о целевых показателях (индикаторах) государственной программы,</w:t>
            </w:r>
          </w:p>
          <w:p w:rsidR="003745AB" w:rsidRPr="00DE59D6" w:rsidRDefault="003745AB" w:rsidP="00347DAA">
            <w:pPr>
              <w:widowControl w:val="0"/>
              <w:autoSpaceDE w:val="0"/>
              <w:autoSpaceDN w:val="0"/>
              <w:adjustRightInd w:val="0"/>
              <w:jc w:val="center"/>
              <w:rPr>
                <w:b/>
                <w:color w:val="000000"/>
                <w:sz w:val="22"/>
                <w:szCs w:val="22"/>
              </w:rPr>
            </w:pPr>
            <w:r w:rsidRPr="00DE59D6">
              <w:rPr>
                <w:b/>
                <w:color w:val="000000"/>
                <w:sz w:val="22"/>
                <w:szCs w:val="22"/>
              </w:rPr>
              <w:t>подпрограмм и основных мероприятий государственной программы</w:t>
            </w:r>
          </w:p>
          <w:p w:rsidR="003745AB" w:rsidRPr="00DE59D6" w:rsidRDefault="003745AB" w:rsidP="00347DAA">
            <w:pPr>
              <w:widowControl w:val="0"/>
              <w:autoSpaceDE w:val="0"/>
              <w:autoSpaceDN w:val="0"/>
              <w:adjustRightInd w:val="0"/>
              <w:jc w:val="center"/>
              <w:rPr>
                <w:b/>
                <w:sz w:val="22"/>
                <w:szCs w:val="22"/>
              </w:rPr>
            </w:pPr>
            <w:r w:rsidRPr="00DE59D6">
              <w:rPr>
                <w:b/>
                <w:color w:val="000000"/>
                <w:sz w:val="22"/>
                <w:szCs w:val="22"/>
              </w:rPr>
              <w:t>и их значениях</w:t>
            </w:r>
          </w:p>
        </w:tc>
      </w:tr>
      <w:tr w:rsidR="003745AB" w:rsidRPr="00AF70E9">
        <w:trPr>
          <w:gridAfter w:val="1"/>
          <w:wAfter w:w="30" w:type="dxa"/>
          <w:trHeight w:val="288"/>
        </w:trPr>
        <w:tc>
          <w:tcPr>
            <w:tcW w:w="86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N п/п</w:t>
            </w:r>
          </w:p>
        </w:tc>
        <w:tc>
          <w:tcPr>
            <w:tcW w:w="398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Наименование показателя (индикатора)</w:t>
            </w:r>
          </w:p>
        </w:tc>
        <w:tc>
          <w:tcPr>
            <w:tcW w:w="13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Единица измерения</w:t>
            </w: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Ответственный исполнитель государственной программы (ИОГВ)</w:t>
            </w:r>
          </w:p>
        </w:tc>
        <w:tc>
          <w:tcPr>
            <w:tcW w:w="6823"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Значения показателей</w:t>
            </w:r>
          </w:p>
        </w:tc>
      </w:tr>
      <w:tr w:rsidR="003745AB" w:rsidRPr="00AF70E9">
        <w:trPr>
          <w:gridAfter w:val="1"/>
          <w:wAfter w:w="30" w:type="dxa"/>
          <w:trHeight w:val="639"/>
        </w:trPr>
        <w:tc>
          <w:tcPr>
            <w:tcW w:w="86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rPr>
                <w:sz w:val="22"/>
                <w:szCs w:val="22"/>
              </w:rPr>
            </w:pPr>
          </w:p>
        </w:tc>
        <w:tc>
          <w:tcPr>
            <w:tcW w:w="398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rPr>
                <w:sz w:val="22"/>
                <w:szCs w:val="22"/>
              </w:rPr>
            </w:pPr>
          </w:p>
        </w:tc>
        <w:tc>
          <w:tcPr>
            <w:tcW w:w="13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rPr>
                <w:sz w:val="22"/>
                <w:szCs w:val="22"/>
              </w:rPr>
            </w:pPr>
          </w:p>
        </w:tc>
        <w:tc>
          <w:tcPr>
            <w:tcW w:w="20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rPr>
                <w:sz w:val="22"/>
                <w:szCs w:val="22"/>
              </w:rPr>
            </w:pP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2019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2020 год</w:t>
            </w:r>
          </w:p>
        </w:tc>
        <w:tc>
          <w:tcPr>
            <w:tcW w:w="113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2021 год</w:t>
            </w:r>
          </w:p>
        </w:tc>
        <w:tc>
          <w:tcPr>
            <w:tcW w:w="113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2022 год</w:t>
            </w:r>
          </w:p>
        </w:tc>
        <w:tc>
          <w:tcPr>
            <w:tcW w:w="113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2023 год</w:t>
            </w:r>
          </w:p>
        </w:tc>
        <w:tc>
          <w:tcPr>
            <w:tcW w:w="113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2024 год</w:t>
            </w:r>
          </w:p>
        </w:tc>
      </w:tr>
    </w:tbl>
    <w:p w:rsidR="003745AB" w:rsidRPr="00AF70E9" w:rsidRDefault="003745AB" w:rsidP="003745AB">
      <w:pPr>
        <w:widowControl w:val="0"/>
        <w:autoSpaceDE w:val="0"/>
        <w:autoSpaceDN w:val="0"/>
        <w:adjustRightInd w:val="0"/>
        <w:rPr>
          <w:sz w:val="22"/>
          <w:szCs w:val="22"/>
        </w:rPr>
      </w:pPr>
    </w:p>
    <w:tbl>
      <w:tblPr>
        <w:tblW w:w="0" w:type="auto"/>
        <w:tblInd w:w="10" w:type="dxa"/>
        <w:tblLayout w:type="fixed"/>
        <w:tblLook w:val="0000" w:firstRow="0" w:lastRow="0" w:firstColumn="0" w:lastColumn="0" w:noHBand="0" w:noVBand="0"/>
      </w:tblPr>
      <w:tblGrid>
        <w:gridCol w:w="861"/>
        <w:gridCol w:w="3981"/>
        <w:gridCol w:w="1392"/>
        <w:gridCol w:w="2010"/>
        <w:gridCol w:w="236"/>
        <w:gridCol w:w="937"/>
        <w:gridCol w:w="1134"/>
        <w:gridCol w:w="1134"/>
        <w:gridCol w:w="1134"/>
        <w:gridCol w:w="1134"/>
        <w:gridCol w:w="1134"/>
      </w:tblGrid>
      <w:tr w:rsidR="003745AB" w:rsidRPr="00AF70E9" w:rsidTr="004B57DE">
        <w:trPr>
          <w:trHeight w:val="288"/>
          <w:tblHeader/>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39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w:t>
            </w:r>
          </w:p>
        </w:tc>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w:t>
            </w:r>
          </w:p>
        </w:tc>
        <w:tc>
          <w:tcPr>
            <w:tcW w:w="20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w:t>
            </w:r>
          </w:p>
        </w:tc>
        <w:tc>
          <w:tcPr>
            <w:tcW w:w="236" w:type="dxa"/>
            <w:tcBorders>
              <w:top w:val="single" w:sz="8" w:space="0" w:color="000000"/>
              <w:left w:val="single" w:sz="8" w:space="0" w:color="000000"/>
              <w:bottom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w:t>
            </w:r>
          </w:p>
        </w:tc>
      </w:tr>
      <w:tr w:rsidR="003745AB" w:rsidRPr="00AF70E9" w:rsidTr="004B57DE">
        <w:trPr>
          <w:trHeight w:val="239"/>
        </w:trPr>
        <w:tc>
          <w:tcPr>
            <w:tcW w:w="861" w:type="dxa"/>
            <w:tcBorders>
              <w:top w:val="single" w:sz="8" w:space="0" w:color="000000"/>
              <w:left w:val="single" w:sz="8" w:space="0" w:color="000000"/>
              <w:bottom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Государственная программа «Развитие здравоохранения в Карачаево-Черкесской Республике»</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Удовлетворенность потребности населения в высокотехнологичной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75,5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76</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76,5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77,5</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Смертность населения от всех причин</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на 1000 человек населения</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9,3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9,2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11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10,4</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10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9,6</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аккредитованных специалистов</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42,1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61,1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80,3</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Ожидаемая продолжительность жизни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число лет</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76,75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74,82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73,47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74,8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76,5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78</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Младенческая смертность</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промилле</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5,5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BC0E0F">
            <w:pPr>
              <w:widowControl w:val="0"/>
              <w:autoSpaceDE w:val="0"/>
              <w:autoSpaceDN w:val="0"/>
              <w:adjustRightInd w:val="0"/>
              <w:jc w:val="center"/>
              <w:rPr>
                <w:rFonts w:ascii="Arial" w:hAnsi="Arial" w:cs="Arial"/>
                <w:sz w:val="2"/>
                <w:szCs w:val="2"/>
              </w:rPr>
            </w:pPr>
            <w:r>
              <w:rPr>
                <w:color w:val="000000"/>
                <w:sz w:val="20"/>
                <w:szCs w:val="20"/>
              </w:rPr>
              <w:t>5,</w:t>
            </w:r>
            <w:r w:rsidR="00BC0E0F">
              <w:rPr>
                <w:color w:val="000000"/>
                <w:sz w:val="20"/>
                <w:szCs w:val="20"/>
              </w:rPr>
              <w:t>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BC0E0F">
            <w:pPr>
              <w:widowControl w:val="0"/>
              <w:autoSpaceDE w:val="0"/>
              <w:autoSpaceDN w:val="0"/>
              <w:adjustRightInd w:val="0"/>
              <w:jc w:val="center"/>
              <w:rPr>
                <w:rFonts w:ascii="Arial" w:hAnsi="Arial" w:cs="Arial"/>
                <w:sz w:val="2"/>
                <w:szCs w:val="2"/>
              </w:rPr>
            </w:pPr>
            <w:r>
              <w:rPr>
                <w:color w:val="000000"/>
                <w:sz w:val="20"/>
                <w:szCs w:val="20"/>
              </w:rPr>
              <w:t>5,</w:t>
            </w:r>
            <w:r w:rsidR="00BC0E0F">
              <w:rPr>
                <w:color w:val="000000"/>
                <w:sz w:val="20"/>
                <w:szCs w:val="20"/>
              </w:rPr>
              <w:t>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BC0E0F">
            <w:pPr>
              <w:widowControl w:val="0"/>
              <w:autoSpaceDE w:val="0"/>
              <w:autoSpaceDN w:val="0"/>
              <w:adjustRightInd w:val="0"/>
              <w:jc w:val="center"/>
              <w:rPr>
                <w:rFonts w:ascii="Arial" w:hAnsi="Arial" w:cs="Arial"/>
                <w:sz w:val="2"/>
                <w:szCs w:val="2"/>
              </w:rPr>
            </w:pPr>
            <w:r>
              <w:rPr>
                <w:color w:val="000000"/>
                <w:sz w:val="20"/>
                <w:szCs w:val="20"/>
              </w:rPr>
              <w:t>5,</w:t>
            </w:r>
            <w:r w:rsidR="00BC0E0F">
              <w:rPr>
                <w:color w:val="000000"/>
                <w:sz w:val="20"/>
                <w:szCs w:val="20"/>
              </w:rPr>
              <w:t>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5</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Информатизация здравоохранения Карачаево-Черкесской Республики, включая развитие телемедицины</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да - 1/нет - 0</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1</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Удовлетворенность населения медицинской помощью</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Подпрограмма 2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color w:val="000000"/>
                <w:sz w:val="22"/>
                <w:szCs w:val="22"/>
              </w:rPr>
            </w:pPr>
            <w:r w:rsidRPr="00AF70E9">
              <w:rPr>
                <w:color w:val="000000"/>
                <w:sz w:val="22"/>
                <w:szCs w:val="22"/>
              </w:rPr>
              <w:t xml:space="preserve">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w:t>
            </w:r>
            <w:r w:rsidRPr="00AF70E9">
              <w:rPr>
                <w:color w:val="000000"/>
                <w:sz w:val="22"/>
                <w:szCs w:val="22"/>
              </w:rPr>
              <w:lastRenderedPageBreak/>
              <w:t>здоровью</w:t>
            </w:r>
          </w:p>
          <w:p w:rsidR="00E033B4" w:rsidRPr="00AF70E9" w:rsidRDefault="00E033B4" w:rsidP="00E033B4">
            <w:pPr>
              <w:widowControl w:val="0"/>
              <w:autoSpaceDE w:val="0"/>
              <w:autoSpaceDN w:val="0"/>
              <w:adjustRightInd w:val="0"/>
              <w:rPr>
                <w:color w:val="000000"/>
                <w:sz w:val="22"/>
                <w:szCs w:val="22"/>
              </w:rPr>
            </w:pPr>
          </w:p>
          <w:p w:rsidR="00E033B4" w:rsidRPr="00AF70E9" w:rsidRDefault="00E033B4" w:rsidP="00E033B4">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1.2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color w:val="000000"/>
                <w:sz w:val="22"/>
                <w:szCs w:val="22"/>
              </w:rPr>
            </w:pPr>
            <w:r w:rsidRPr="00AF70E9">
              <w:rPr>
                <w:color w:val="000000"/>
                <w:sz w:val="22"/>
                <w:szCs w:val="22"/>
              </w:rPr>
              <w:t>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w:t>
            </w:r>
          </w:p>
          <w:p w:rsidR="00E033B4" w:rsidRPr="00AF70E9" w:rsidRDefault="00E033B4" w:rsidP="00E033B4">
            <w:pPr>
              <w:widowControl w:val="0"/>
              <w:autoSpaceDE w:val="0"/>
              <w:autoSpaceDN w:val="0"/>
              <w:adjustRightInd w:val="0"/>
              <w:rPr>
                <w:color w:val="000000"/>
                <w:sz w:val="22"/>
                <w:szCs w:val="22"/>
              </w:rPr>
            </w:pPr>
          </w:p>
          <w:p w:rsidR="00E033B4" w:rsidRPr="00AF70E9" w:rsidRDefault="00E033B4" w:rsidP="00E033B4">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90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color w:val="000000"/>
                <w:sz w:val="22"/>
                <w:szCs w:val="22"/>
              </w:rPr>
            </w:pPr>
            <w:r w:rsidRPr="00AF70E9">
              <w:rPr>
                <w:color w:val="000000"/>
                <w:sz w:val="22"/>
                <w:szCs w:val="22"/>
              </w:rPr>
              <w:t>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w:t>
            </w:r>
          </w:p>
          <w:p w:rsidR="00E033B4" w:rsidRPr="00AF70E9" w:rsidRDefault="00E033B4" w:rsidP="00E033B4">
            <w:pPr>
              <w:widowControl w:val="0"/>
              <w:autoSpaceDE w:val="0"/>
              <w:autoSpaceDN w:val="0"/>
              <w:adjustRightInd w:val="0"/>
              <w:rPr>
                <w:color w:val="000000"/>
                <w:sz w:val="22"/>
                <w:szCs w:val="22"/>
              </w:rPr>
            </w:pPr>
          </w:p>
          <w:p w:rsidR="00E033B4" w:rsidRPr="00AF70E9" w:rsidRDefault="00E033B4" w:rsidP="00E033B4">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промилле</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5,5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BC0E0F">
            <w:pPr>
              <w:widowControl w:val="0"/>
              <w:autoSpaceDE w:val="0"/>
              <w:autoSpaceDN w:val="0"/>
              <w:adjustRightInd w:val="0"/>
              <w:jc w:val="center"/>
              <w:rPr>
                <w:rFonts w:ascii="Arial" w:hAnsi="Arial" w:cs="Arial"/>
                <w:sz w:val="2"/>
                <w:szCs w:val="2"/>
              </w:rPr>
            </w:pPr>
            <w:r>
              <w:rPr>
                <w:color w:val="000000"/>
                <w:sz w:val="20"/>
                <w:szCs w:val="20"/>
              </w:rPr>
              <w:t>5,</w:t>
            </w:r>
            <w:r w:rsidR="00BC0E0F">
              <w:rPr>
                <w:color w:val="000000"/>
                <w:sz w:val="20"/>
                <w:szCs w:val="20"/>
              </w:rPr>
              <w:t>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BC0E0F">
            <w:pPr>
              <w:widowControl w:val="0"/>
              <w:autoSpaceDE w:val="0"/>
              <w:autoSpaceDN w:val="0"/>
              <w:adjustRightInd w:val="0"/>
              <w:jc w:val="center"/>
              <w:rPr>
                <w:rFonts w:ascii="Arial" w:hAnsi="Arial" w:cs="Arial"/>
                <w:sz w:val="2"/>
                <w:szCs w:val="2"/>
              </w:rPr>
            </w:pPr>
            <w:r>
              <w:rPr>
                <w:color w:val="000000"/>
                <w:sz w:val="20"/>
                <w:szCs w:val="20"/>
              </w:rPr>
              <w:t>5,</w:t>
            </w:r>
            <w:r w:rsidR="00BC0E0F">
              <w:rPr>
                <w:color w:val="000000"/>
                <w:sz w:val="20"/>
                <w:szCs w:val="20"/>
              </w:rPr>
              <w:t>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BC0E0F">
            <w:pPr>
              <w:widowControl w:val="0"/>
              <w:autoSpaceDE w:val="0"/>
              <w:autoSpaceDN w:val="0"/>
              <w:adjustRightInd w:val="0"/>
              <w:jc w:val="center"/>
              <w:rPr>
                <w:rFonts w:ascii="Arial" w:hAnsi="Arial" w:cs="Arial"/>
                <w:sz w:val="2"/>
                <w:szCs w:val="2"/>
              </w:rPr>
            </w:pPr>
            <w:r>
              <w:rPr>
                <w:color w:val="000000"/>
                <w:sz w:val="20"/>
                <w:szCs w:val="20"/>
              </w:rPr>
              <w:t>5,</w:t>
            </w:r>
            <w:r w:rsidR="00BC0E0F">
              <w:rPr>
                <w:color w:val="000000"/>
                <w:sz w:val="20"/>
                <w:szCs w:val="20"/>
              </w:rPr>
              <w:t>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5</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Увеличение доли лиц, госпитализированных по экстренным показаниям в течение первых суток</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83,8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85,2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86,4</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88,6</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90,8</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Охват профилактическими осмотрами, включая диспансеризацию</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30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36</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55,7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65,3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1.6</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Взято на диспансерный учет по поводу заболеваний и патологических состояний</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Министерство здравоохранения Карачаево-Черкесской </w:t>
            </w:r>
            <w:r w:rsidRPr="00AF70E9">
              <w:rPr>
                <w:color w:val="000000"/>
                <w:sz w:val="22"/>
                <w:szCs w:val="22"/>
              </w:rPr>
              <w:lastRenderedPageBreak/>
              <w:t>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56,9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60,9</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65,1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68,9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90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 «Приоритетный проект «Формирование здорового образа жизни («Укрепление общественного здоровья»)»»</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граждан, охваченных мероприятиями ЗОЖ и профилактикой неинфекционных</w:t>
            </w:r>
            <w:r w:rsidR="00347DAA" w:rsidRPr="00AF70E9">
              <w:rPr>
                <w:color w:val="000000"/>
                <w:sz w:val="22"/>
                <w:szCs w:val="22"/>
              </w:rPr>
              <w:t xml:space="preserve"> </w:t>
            </w:r>
            <w:r w:rsidRPr="00AF70E9">
              <w:rPr>
                <w:color w:val="000000"/>
                <w:sz w:val="22"/>
                <w:szCs w:val="22"/>
              </w:rPr>
              <w:t xml:space="preserve">  заболеваний  </w:t>
            </w:r>
            <w:r w:rsidR="00347DAA" w:rsidRPr="00AF70E9">
              <w:rPr>
                <w:color w:val="000000"/>
                <w:sz w:val="22"/>
                <w:szCs w:val="22"/>
              </w:rPr>
              <w:t xml:space="preserve"> </w:t>
            </w:r>
            <w:r w:rsidRPr="00AF70E9">
              <w:rPr>
                <w:color w:val="000000"/>
                <w:sz w:val="22"/>
                <w:szCs w:val="22"/>
              </w:rPr>
              <w:t>на 1000 населения от15 лет и старше</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2 «Профилактика инфекционных заболеваний, включая иммунопрофилактику, профилактику инфекций, связанных с оказанием медицинской помощи (ИСМП)»</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Охват иммунизации </w:t>
            </w:r>
            <w:r w:rsidR="00347DAA" w:rsidRPr="00AF70E9">
              <w:rPr>
                <w:color w:val="000000"/>
                <w:sz w:val="22"/>
                <w:szCs w:val="22"/>
              </w:rPr>
              <w:t xml:space="preserve"> </w:t>
            </w:r>
            <w:r w:rsidRPr="00AF70E9">
              <w:rPr>
                <w:color w:val="000000"/>
                <w:sz w:val="22"/>
                <w:szCs w:val="22"/>
              </w:rPr>
              <w:t xml:space="preserve"> против вирусного гепатита В,</w:t>
            </w:r>
            <w:r w:rsidR="00347DAA" w:rsidRPr="00AF70E9">
              <w:rPr>
                <w:color w:val="000000"/>
                <w:sz w:val="22"/>
                <w:szCs w:val="22"/>
              </w:rPr>
              <w:t xml:space="preserve"> </w:t>
            </w:r>
            <w:r w:rsidRPr="00AF70E9">
              <w:rPr>
                <w:color w:val="000000"/>
                <w:sz w:val="22"/>
                <w:szCs w:val="22"/>
              </w:rPr>
              <w:t>дифтерии, коклюша и столбняка, кори, краснухи, эпидемического паротита детей в декретированные сроки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3 «Профилактика ВИЧ, вирусных гепатитов В и С»</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1.3</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Уровень информированности населения в возрасте 18 - 49 лет по вопросам профилактики ВИЧ-инфекции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4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1.4</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Охват диспансеризацией детей-сирот,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E389F" w:rsidRPr="00AF70E9" w:rsidRDefault="002E389F" w:rsidP="00347DAA">
            <w:pPr>
              <w:widowControl w:val="0"/>
              <w:autoSpaceDE w:val="0"/>
              <w:autoSpaceDN w:val="0"/>
              <w:adjustRightInd w:val="0"/>
              <w:rPr>
                <w:color w:val="000000"/>
                <w:sz w:val="22"/>
                <w:szCs w:val="22"/>
              </w:rPr>
            </w:pP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5 «Лекарственное и ресурсное обеспечение системы здравоохранения Карачаево-Черкесской Республики»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 xml:space="preserve">Доля льготных категорий лиц, имеющих право на получение государственной и социальной </w:t>
            </w:r>
            <w:r w:rsidRPr="00AF70E9">
              <w:rPr>
                <w:color w:val="000000"/>
                <w:sz w:val="22"/>
                <w:szCs w:val="22"/>
              </w:rPr>
              <w:lastRenderedPageBreak/>
              <w:t>помощи, от общего числа лиц, имеющих право на получение государственной и социальной помощи, обеспеченных лекарственными средствами</w:t>
            </w:r>
          </w:p>
          <w:p w:rsidR="002E389F" w:rsidRPr="00AF70E9" w:rsidRDefault="002E389F" w:rsidP="00347DAA">
            <w:pPr>
              <w:widowControl w:val="0"/>
              <w:autoSpaceDE w:val="0"/>
              <w:autoSpaceDN w:val="0"/>
              <w:adjustRightInd w:val="0"/>
              <w:rPr>
                <w:color w:val="000000"/>
                <w:sz w:val="22"/>
                <w:szCs w:val="22"/>
              </w:rPr>
            </w:pP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w:t>
            </w:r>
            <w:r w:rsidRPr="00AF70E9">
              <w:rPr>
                <w:color w:val="000000"/>
                <w:sz w:val="22"/>
                <w:szCs w:val="22"/>
              </w:rPr>
              <w:lastRenderedPageBreak/>
              <w:t>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57</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lastRenderedPageBreak/>
              <w:t>1.6</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лиц, нуждающихся в дорогостоящем лечении, от общего числа льготной категории лиц, имеющих право на государственную социальную помощь</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16</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6 «Совершенствование системы оказания медицинской помощи больным туберкулезом»</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Доля </w:t>
            </w:r>
            <w:proofErr w:type="spellStart"/>
            <w:r w:rsidRPr="00AF70E9">
              <w:rPr>
                <w:color w:val="000000"/>
                <w:sz w:val="22"/>
                <w:szCs w:val="22"/>
              </w:rPr>
              <w:t>абацилированных</w:t>
            </w:r>
            <w:proofErr w:type="spellEnd"/>
            <w:r w:rsidR="00347DAA" w:rsidRPr="00AF70E9">
              <w:rPr>
                <w:color w:val="000000"/>
                <w:sz w:val="22"/>
                <w:szCs w:val="22"/>
              </w:rPr>
              <w:t xml:space="preserve"> </w:t>
            </w:r>
            <w:r w:rsidRPr="00AF70E9">
              <w:rPr>
                <w:color w:val="000000"/>
                <w:sz w:val="22"/>
                <w:szCs w:val="22"/>
              </w:rPr>
              <w:t xml:space="preserve">больных туберкулезом от числа больных туберкулезом с </w:t>
            </w:r>
            <w:proofErr w:type="spellStart"/>
            <w:r w:rsidRPr="00AF70E9">
              <w:rPr>
                <w:color w:val="000000"/>
                <w:sz w:val="22"/>
                <w:szCs w:val="22"/>
              </w:rPr>
              <w:t>бактериовыделением</w:t>
            </w:r>
            <w:proofErr w:type="spellEnd"/>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34</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33</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29</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1.8</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Смертность от туберкулеза</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на 100 тыс. населения</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5,7</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7 «Совершенствование оказания медицинской помощи лицам, инфицированным вирусом иммунодефицита человека, гепатитами В и С»</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1.9</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ВИЧ-инфицированных лиц, получающих антиретровирусную терапию, от числа состоящих на диспансерном учете</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1.10</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Доля лиц, достигших устойчивого вирусологического ответа после проведенной противовирусной терапии хронического гепатита В и С у больных с ВИЧ-инфекцией и без ВИЧ-инфекции</w:t>
            </w:r>
          </w:p>
          <w:p w:rsidR="002E389F" w:rsidRPr="00AF70E9" w:rsidRDefault="002E389F" w:rsidP="00347DAA">
            <w:pPr>
              <w:widowControl w:val="0"/>
              <w:autoSpaceDE w:val="0"/>
              <w:autoSpaceDN w:val="0"/>
              <w:adjustRightInd w:val="0"/>
              <w:rPr>
                <w:color w:val="000000"/>
                <w:sz w:val="22"/>
                <w:szCs w:val="22"/>
              </w:rPr>
            </w:pP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8 «Совершенствование системы оказания медицинской помощи наркологическим больным»</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1.11</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Число больных алкоголизмом, находящихся в ремиссии от 1 года до 2 лет</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11,9</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12,2</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1.12</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Число больных наркоманией, находящихся в ремиссии от 1 года до 2 лет</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11,9</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9 «Совершенствование системы оказания медицинской помощи больным с психическими расстройствами и расстройствами поведения»</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1.13</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повторных поступлений в психиатрический стационар</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10 «Совершенствование системы оказания медицинской помощи больным сосудистыми заболеваниями»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1.14</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Смертность от болезней системы кровообращения</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на 100 тыс. населения</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355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354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BC0E0F">
            <w:pPr>
              <w:widowControl w:val="0"/>
              <w:autoSpaceDE w:val="0"/>
              <w:autoSpaceDN w:val="0"/>
              <w:adjustRightInd w:val="0"/>
              <w:jc w:val="center"/>
              <w:rPr>
                <w:sz w:val="22"/>
                <w:szCs w:val="22"/>
              </w:rPr>
            </w:pPr>
            <w:r w:rsidRPr="00AF70E9">
              <w:rPr>
                <w:color w:val="000000"/>
                <w:sz w:val="22"/>
                <w:szCs w:val="22"/>
              </w:rPr>
              <w:t>3</w:t>
            </w:r>
            <w:r w:rsidR="00BC0E0F">
              <w:rPr>
                <w:color w:val="000000"/>
                <w:sz w:val="22"/>
                <w:szCs w:val="22"/>
              </w:rPr>
              <w:t>90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BC0E0F">
            <w:pPr>
              <w:widowControl w:val="0"/>
              <w:autoSpaceDE w:val="0"/>
              <w:autoSpaceDN w:val="0"/>
              <w:adjustRightInd w:val="0"/>
              <w:jc w:val="center"/>
              <w:rPr>
                <w:sz w:val="22"/>
                <w:szCs w:val="22"/>
              </w:rPr>
            </w:pPr>
            <w:r w:rsidRPr="00AF70E9">
              <w:rPr>
                <w:color w:val="000000"/>
                <w:sz w:val="22"/>
                <w:szCs w:val="22"/>
              </w:rPr>
              <w:t>3</w:t>
            </w:r>
            <w:r w:rsidR="00BC0E0F">
              <w:rPr>
                <w:color w:val="000000"/>
                <w:sz w:val="22"/>
                <w:szCs w:val="22"/>
              </w:rPr>
              <w:t>80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BC0E0F">
            <w:pPr>
              <w:widowControl w:val="0"/>
              <w:autoSpaceDE w:val="0"/>
              <w:autoSpaceDN w:val="0"/>
              <w:adjustRightInd w:val="0"/>
              <w:jc w:val="center"/>
              <w:rPr>
                <w:sz w:val="22"/>
                <w:szCs w:val="22"/>
              </w:rPr>
            </w:pPr>
            <w:r w:rsidRPr="00AF70E9">
              <w:rPr>
                <w:color w:val="000000"/>
                <w:sz w:val="22"/>
                <w:szCs w:val="22"/>
              </w:rPr>
              <w:t>3</w:t>
            </w:r>
            <w:r w:rsidR="00BC0E0F">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BC0E0F">
            <w:pPr>
              <w:widowControl w:val="0"/>
              <w:autoSpaceDE w:val="0"/>
              <w:autoSpaceDN w:val="0"/>
              <w:adjustRightInd w:val="0"/>
              <w:jc w:val="center"/>
              <w:rPr>
                <w:sz w:val="22"/>
                <w:szCs w:val="22"/>
              </w:rPr>
            </w:pPr>
            <w:r w:rsidRPr="00AF70E9">
              <w:rPr>
                <w:color w:val="000000"/>
                <w:sz w:val="22"/>
                <w:szCs w:val="22"/>
              </w:rPr>
              <w:t>3</w:t>
            </w:r>
            <w:r w:rsidR="00BC0E0F">
              <w:rPr>
                <w:color w:val="000000"/>
                <w:sz w:val="22"/>
                <w:szCs w:val="22"/>
              </w:rPr>
              <w:t>70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11 «Совершенствование системы оказания медицинской помощи больным онкологическими заболеваниями»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1.15</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Пятилетняя выживаемость</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53,3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53,8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54,3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54,8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55,3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A05D45">
            <w:pPr>
              <w:widowControl w:val="0"/>
              <w:autoSpaceDE w:val="0"/>
              <w:autoSpaceDN w:val="0"/>
              <w:adjustRightInd w:val="0"/>
              <w:jc w:val="center"/>
              <w:rPr>
                <w:sz w:val="22"/>
                <w:szCs w:val="22"/>
              </w:rPr>
            </w:pPr>
            <w:r w:rsidRPr="00AF70E9">
              <w:rPr>
                <w:color w:val="000000"/>
                <w:sz w:val="22"/>
                <w:szCs w:val="22"/>
              </w:rPr>
              <w:t>55,</w:t>
            </w:r>
            <w:r w:rsidR="00A05D45">
              <w:rPr>
                <w:color w:val="000000"/>
                <w:sz w:val="22"/>
                <w:szCs w:val="22"/>
              </w:rPr>
              <w:t>8</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1.16</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злокачественных новообразований, выявленных на I-II стадии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61,4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61,9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62,4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62,9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A05D45" w:rsidP="00347DAA">
            <w:pPr>
              <w:widowControl w:val="0"/>
              <w:autoSpaceDE w:val="0"/>
              <w:autoSpaceDN w:val="0"/>
              <w:adjustRightInd w:val="0"/>
              <w:jc w:val="center"/>
              <w:rPr>
                <w:sz w:val="22"/>
                <w:szCs w:val="22"/>
              </w:rPr>
            </w:pPr>
            <w:r>
              <w:rPr>
                <w:color w:val="000000"/>
                <w:sz w:val="22"/>
                <w:szCs w:val="22"/>
              </w:rPr>
              <w:t>63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12 «Совершенствование оказания скорой, в том числе скорой специализированной, медицинской помощи, медицинской эвакуации»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1.17</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Доля выездов бригад скорой медицинской помощи со временем </w:t>
            </w:r>
            <w:proofErr w:type="spellStart"/>
            <w:r w:rsidRPr="00AF70E9">
              <w:rPr>
                <w:color w:val="000000"/>
                <w:sz w:val="22"/>
                <w:szCs w:val="22"/>
              </w:rPr>
              <w:t>доезда</w:t>
            </w:r>
            <w:proofErr w:type="spellEnd"/>
            <w:r w:rsidRPr="00AF70E9">
              <w:rPr>
                <w:color w:val="000000"/>
                <w:sz w:val="22"/>
                <w:szCs w:val="22"/>
              </w:rPr>
              <w:t xml:space="preserve"> до больного менее 20 минут</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92,5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13 «Совершенствование оказания медицинской помощи пострадавшим при дорожно-транспортных происшествиях»</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1.18</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Смертность от </w:t>
            </w:r>
            <w:proofErr w:type="spellStart"/>
            <w:r w:rsidRPr="00AF70E9">
              <w:rPr>
                <w:color w:val="000000"/>
                <w:sz w:val="22"/>
                <w:szCs w:val="22"/>
              </w:rPr>
              <w:t>дорожно</w:t>
            </w:r>
            <w:proofErr w:type="spellEnd"/>
            <w:r w:rsidRPr="00AF70E9">
              <w:rPr>
                <w:color w:val="000000"/>
                <w:sz w:val="22"/>
                <w:szCs w:val="22"/>
              </w:rPr>
              <w:t xml:space="preserve"> - транспортных происшествий</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16,5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14 «Совершенствование высокотехнологичной медицинской помощи»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1.19</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Количество больных, которым оказана высокотехнологичная медицинская помощь</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человек</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23,95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24,05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24,15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24,25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24,35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24,35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15 «Развитие службы крови»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1.20</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Объем </w:t>
            </w:r>
            <w:proofErr w:type="spellStart"/>
            <w:r w:rsidRPr="00AF70E9">
              <w:rPr>
                <w:color w:val="000000"/>
                <w:sz w:val="22"/>
                <w:szCs w:val="22"/>
              </w:rPr>
              <w:t>патогенинактивированных</w:t>
            </w:r>
            <w:proofErr w:type="spellEnd"/>
            <w:r w:rsidRPr="00AF70E9">
              <w:rPr>
                <w:color w:val="000000"/>
                <w:sz w:val="22"/>
                <w:szCs w:val="22"/>
              </w:rPr>
              <w:t xml:space="preserve"> компонентов крови в % от общего количества заготовленных компонентов крови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16 «Обеспечение своевременности оказания экстренной медицинской помощи в труднодоступных районах»</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1.21</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Доля лиц, госпитализированных </w:t>
            </w:r>
            <w:r w:rsidR="00347DAA" w:rsidRPr="00AF70E9">
              <w:rPr>
                <w:color w:val="000000"/>
                <w:sz w:val="22"/>
                <w:szCs w:val="22"/>
              </w:rPr>
              <w:t xml:space="preserve"> </w:t>
            </w:r>
            <w:r w:rsidRPr="00AF70E9">
              <w:rPr>
                <w:color w:val="000000"/>
                <w:sz w:val="22"/>
                <w:szCs w:val="22"/>
              </w:rPr>
              <w:t xml:space="preserve"> по экстренным показаниям в течение первых суток в %</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83,8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85,2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86,4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88,6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90,8</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1.22</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Число лиц (пациентов), дополнительно эвакуированных с</w:t>
            </w:r>
            <w:r w:rsidRPr="00AF70E9">
              <w:rPr>
                <w:color w:val="000000"/>
                <w:sz w:val="22"/>
                <w:szCs w:val="22"/>
              </w:rPr>
              <w:br/>
              <w:t>использованием санитарной авиации (ежегодно, человек)</w:t>
            </w:r>
            <w:r w:rsidRPr="00AF70E9">
              <w:rPr>
                <w:color w:val="000000"/>
                <w:sz w:val="22"/>
                <w:szCs w:val="22"/>
              </w:rPr>
              <w:br/>
              <w:t>не менее</w:t>
            </w:r>
            <w:r w:rsidRPr="00AF70E9">
              <w:rPr>
                <w:color w:val="000000"/>
                <w:sz w:val="22"/>
                <w:szCs w:val="22"/>
              </w:rPr>
              <w:br/>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lastRenderedPageBreak/>
              <w:t>человек</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17 «Совершенствование оказания гериатрической</w:t>
            </w:r>
            <w:r w:rsidR="00347DAA" w:rsidRPr="00AF70E9">
              <w:rPr>
                <w:b/>
                <w:bCs/>
                <w:color w:val="000000"/>
                <w:sz w:val="22"/>
                <w:szCs w:val="22"/>
              </w:rPr>
              <w:t xml:space="preserve"> </w:t>
            </w:r>
            <w:r w:rsidRPr="00AF70E9">
              <w:rPr>
                <w:b/>
                <w:bCs/>
                <w:color w:val="000000"/>
                <w:sz w:val="22"/>
                <w:szCs w:val="22"/>
              </w:rPr>
              <w:t xml:space="preserve">  медицинской помощи»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1.23</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Обеспеченность гериатрическими койками на 10000 населения 60 лет и старше</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18 «Приоритетный проект "Создание новой модели медицинской организации, оказывающей первичную медико-санитарную помощь"»</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1.24</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Удовлетворенность пациентов качеством оказания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1.25</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Доля поликлиник и поликлинических подразделений,</w:t>
            </w:r>
            <w:r w:rsidRPr="00AF70E9">
              <w:rPr>
                <w:color w:val="000000"/>
                <w:sz w:val="22"/>
                <w:szCs w:val="22"/>
              </w:rPr>
              <w:br/>
              <w:t>участвующих в создании и тиражировании "Новой модели</w:t>
            </w:r>
            <w:r w:rsidRPr="00AF70E9">
              <w:rPr>
                <w:color w:val="000000"/>
                <w:sz w:val="22"/>
                <w:szCs w:val="22"/>
              </w:rPr>
              <w:br/>
              <w:t>организации оказания медицинской помощи", от общего</w:t>
            </w:r>
            <w:r w:rsidRPr="00AF70E9">
              <w:rPr>
                <w:color w:val="000000"/>
                <w:sz w:val="22"/>
                <w:szCs w:val="22"/>
              </w:rPr>
              <w:br/>
              <w:t>количества таких организаций</w:t>
            </w: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84,6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96,2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1.26</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Доля обоснованных жалоб пациентов, застрахованных в</w:t>
            </w:r>
            <w:r w:rsidRPr="00AF70E9">
              <w:rPr>
                <w:color w:val="000000"/>
                <w:sz w:val="22"/>
                <w:szCs w:val="22"/>
              </w:rPr>
              <w:br/>
              <w:t>системе обязательного медицинского страхования, на</w:t>
            </w:r>
            <w:r w:rsidRPr="00AF70E9">
              <w:rPr>
                <w:color w:val="000000"/>
                <w:sz w:val="22"/>
                <w:szCs w:val="22"/>
              </w:rPr>
              <w:br/>
              <w:t>оказание медицинской помощи в системе обязательного</w:t>
            </w:r>
            <w:r w:rsidRPr="00AF70E9">
              <w:rPr>
                <w:color w:val="000000"/>
                <w:sz w:val="22"/>
                <w:szCs w:val="22"/>
              </w:rPr>
              <w:br/>
              <w:t>медицинского страхования, урегулированных в досудебном</w:t>
            </w:r>
            <w:r w:rsidRPr="00AF70E9">
              <w:rPr>
                <w:color w:val="000000"/>
                <w:sz w:val="22"/>
                <w:szCs w:val="22"/>
              </w:rPr>
              <w:br/>
              <w:t>порядке (от общего числа обоснованных жалоб пациентов),</w:t>
            </w:r>
            <w:r w:rsidRPr="00AF70E9">
              <w:rPr>
                <w:color w:val="000000"/>
                <w:sz w:val="22"/>
                <w:szCs w:val="22"/>
              </w:rPr>
              <w:br/>
              <w:t>не менее</w:t>
            </w: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97,5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98,5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19 «Совершенствование системы оказания медицинской помощи больным с прочими заболеваниями и совершенствования оказания иных медицинских услуг.»</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lastRenderedPageBreak/>
              <w:t>1.27</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Удовлетворенность пациентов качеством оказания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20 «Реализация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1.28</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Количество учреждений, где проведены</w:t>
            </w:r>
            <w:r w:rsidR="00347DAA" w:rsidRPr="00AF70E9">
              <w:rPr>
                <w:color w:val="000000"/>
                <w:sz w:val="22"/>
                <w:szCs w:val="22"/>
              </w:rPr>
              <w:t xml:space="preserve"> </w:t>
            </w:r>
            <w:r w:rsidRPr="00AF70E9">
              <w:rPr>
                <w:color w:val="000000"/>
                <w:sz w:val="22"/>
                <w:szCs w:val="22"/>
              </w:rPr>
              <w:t xml:space="preserve">  мероприятия по капитальному и (или) текущему ремонту,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в текущем году</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единица</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p>
        </w:tc>
      </w:tr>
      <w:tr w:rsidR="007C6CB2"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C6CB2" w:rsidRPr="00AF70E9" w:rsidRDefault="007C6CB2" w:rsidP="007C6CB2">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7C6CB2" w:rsidRPr="00AF70E9" w:rsidRDefault="007C6CB2" w:rsidP="007C6CB2">
            <w:pPr>
              <w:widowControl w:val="0"/>
              <w:autoSpaceDE w:val="0"/>
              <w:autoSpaceDN w:val="0"/>
              <w:adjustRightInd w:val="0"/>
              <w:jc w:val="center"/>
              <w:rPr>
                <w:sz w:val="22"/>
                <w:szCs w:val="22"/>
              </w:rPr>
            </w:pPr>
            <w:r w:rsidRPr="00AF70E9">
              <w:rPr>
                <w:b/>
                <w:bCs/>
                <w:color w:val="000000"/>
                <w:sz w:val="22"/>
                <w:szCs w:val="22"/>
              </w:rPr>
              <w:t>Подпрограмма 3 «Совершенствование системы территориального планирования»</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2.1</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Обеспечение деятельности учреждений здравоохранения (в том числе укрепление материально-технической базы учреждений здравоохранения)</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b/>
                <w:bCs/>
                <w:color w:val="000000"/>
                <w:sz w:val="22"/>
                <w:szCs w:val="22"/>
              </w:rPr>
              <w:t xml:space="preserve">Основное мероприятие </w:t>
            </w:r>
            <w:r w:rsidR="007C6CB2" w:rsidRPr="00AF70E9">
              <w:rPr>
                <w:b/>
                <w:bCs/>
                <w:color w:val="000000"/>
                <w:sz w:val="22"/>
                <w:szCs w:val="22"/>
              </w:rPr>
              <w:t>2</w:t>
            </w:r>
            <w:r w:rsidRPr="00AF70E9">
              <w:rPr>
                <w:b/>
                <w:bCs/>
                <w:color w:val="000000"/>
                <w:sz w:val="22"/>
                <w:szCs w:val="22"/>
              </w:rPr>
              <w:t>1 «Совершенствование системы территориального планирования»</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2.1</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Доведение количества коек для лечения пациентов с социально значимыми заболеваниями в бюджетных учреждениях до российского норматива, внедрение современных технологий.</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b/>
                <w:bCs/>
                <w:color w:val="000000"/>
                <w:sz w:val="22"/>
                <w:szCs w:val="22"/>
              </w:rPr>
              <w:t>Подпрограмма 4 «Развитие медицинской реабилитации и санаторно-курортного лечения, паллиативной медицинской помощи, в том числе детей»</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3.1</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 xml:space="preserve">Охват санаторно-курортным лечением пациентов от числа нуждающихся по медицинским показаниям в государственных санаторно-курортных </w:t>
            </w:r>
            <w:r w:rsidRPr="00AF70E9">
              <w:rPr>
                <w:color w:val="000000"/>
                <w:sz w:val="22"/>
                <w:szCs w:val="22"/>
              </w:rPr>
              <w:lastRenderedPageBreak/>
              <w:t>организациях системы Минздрава РФ</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 xml:space="preserve">Министерство здравоохранения Карачаево-Черкесской </w:t>
            </w:r>
            <w:r w:rsidRPr="00AF70E9">
              <w:rPr>
                <w:color w:val="000000"/>
                <w:sz w:val="22"/>
                <w:szCs w:val="22"/>
              </w:rPr>
              <w:lastRenderedPageBreak/>
              <w:t>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20,7</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21</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22</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23</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lastRenderedPageBreak/>
              <w:t>3.2</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Доступность санаторно-курортного лечения для пациентов</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28</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A05D45" w:rsidP="004B57DE">
            <w:pPr>
              <w:widowControl w:val="0"/>
              <w:autoSpaceDE w:val="0"/>
              <w:autoSpaceDN w:val="0"/>
              <w:adjustRightInd w:val="0"/>
              <w:jc w:val="center"/>
              <w:rPr>
                <w:sz w:val="22"/>
                <w:szCs w:val="22"/>
              </w:rPr>
            </w:pPr>
            <w:r>
              <w:rPr>
                <w:color w:val="000000"/>
                <w:sz w:val="22"/>
                <w:szCs w:val="22"/>
              </w:rPr>
              <w:t>30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A05D45" w:rsidP="004B57DE">
            <w:pPr>
              <w:widowControl w:val="0"/>
              <w:autoSpaceDE w:val="0"/>
              <w:autoSpaceDN w:val="0"/>
              <w:adjustRightInd w:val="0"/>
              <w:jc w:val="center"/>
              <w:rPr>
                <w:sz w:val="22"/>
                <w:szCs w:val="22"/>
              </w:rPr>
            </w:pPr>
            <w:r>
              <w:rPr>
                <w:color w:val="000000"/>
                <w:sz w:val="22"/>
                <w:szCs w:val="22"/>
              </w:rPr>
              <w:t>32</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A05D45" w:rsidP="004B57DE">
            <w:pPr>
              <w:widowControl w:val="0"/>
              <w:autoSpaceDE w:val="0"/>
              <w:autoSpaceDN w:val="0"/>
              <w:adjustRightInd w:val="0"/>
              <w:jc w:val="center"/>
              <w:rPr>
                <w:sz w:val="22"/>
                <w:szCs w:val="22"/>
              </w:rPr>
            </w:pPr>
            <w:r>
              <w:rPr>
                <w:color w:val="000000"/>
                <w:sz w:val="22"/>
                <w:szCs w:val="22"/>
              </w:rPr>
              <w:t>35</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3.3</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Охват реабилитационной медицинской помощью, от числа нуждающихся после оказания специализированной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3.4</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Охват реабилитационной медицинской помощью детей-инвалидов от числа нуждающихся согласно ИПРА</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85,5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86</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86,5</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87</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88</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B57DE" w:rsidRPr="00A87ECE" w:rsidRDefault="00E033B4" w:rsidP="004B57DE">
            <w:pPr>
              <w:widowControl w:val="0"/>
              <w:autoSpaceDE w:val="0"/>
              <w:autoSpaceDN w:val="0"/>
              <w:adjustRightInd w:val="0"/>
              <w:jc w:val="center"/>
              <w:rPr>
                <w:sz w:val="22"/>
                <w:szCs w:val="22"/>
              </w:rPr>
            </w:pPr>
            <w:r w:rsidRPr="00A87ECE">
              <w:rPr>
                <w:b/>
                <w:bCs/>
                <w:color w:val="000000"/>
                <w:sz w:val="22"/>
                <w:szCs w:val="22"/>
              </w:rPr>
              <w:t>Основное мероприятие 22 «Развитие медицинской реабилитации»</w:t>
            </w:r>
          </w:p>
        </w:tc>
      </w:tr>
      <w:tr w:rsidR="004B57DE" w:rsidRPr="00AF70E9" w:rsidTr="00A87ECE">
        <w:trPr>
          <w:trHeight w:val="1834"/>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3.1</w:t>
            </w:r>
          </w:p>
        </w:tc>
        <w:tc>
          <w:tcPr>
            <w:tcW w:w="3981" w:type="dxa"/>
            <w:tcBorders>
              <w:top w:val="single" w:sz="8" w:space="0" w:color="000000"/>
              <w:bottom w:val="single" w:sz="8" w:space="0" w:color="000000"/>
              <w:right w:val="single" w:sz="8" w:space="0" w:color="000000"/>
            </w:tcBorders>
          </w:tcPr>
          <w:p w:rsidR="004B57DE" w:rsidRPr="00AF70E9" w:rsidRDefault="00E033B4" w:rsidP="004B57DE">
            <w:pPr>
              <w:widowControl w:val="0"/>
              <w:autoSpaceDE w:val="0"/>
              <w:autoSpaceDN w:val="0"/>
              <w:adjustRightInd w:val="0"/>
              <w:rPr>
                <w:sz w:val="22"/>
                <w:szCs w:val="22"/>
              </w:rPr>
            </w:pPr>
            <w:r>
              <w:rPr>
                <w:color w:val="000000"/>
                <w:sz w:val="20"/>
                <w:szCs w:val="20"/>
              </w:rPr>
              <w:t>Организация 1,2 этапа медицинской реабилитации путем открытия детского реабилитационного отделения для работы в условиях специализированных отделений по профилям медицинской помощи (анестезиология и реаниматология, неврология, нейрохирургия, травматология и ортопедия.</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E033B4" w:rsidP="004B57DE">
            <w:pPr>
              <w:widowControl w:val="0"/>
              <w:autoSpaceDE w:val="0"/>
              <w:autoSpaceDN w:val="0"/>
              <w:adjustRightInd w:val="0"/>
              <w:jc w:val="center"/>
              <w:rPr>
                <w:sz w:val="22"/>
                <w:szCs w:val="22"/>
              </w:rPr>
            </w:pPr>
            <w:proofErr w:type="spellStart"/>
            <w:r>
              <w:rPr>
                <w:color w:val="000000"/>
                <w:sz w:val="22"/>
                <w:szCs w:val="22"/>
              </w:rPr>
              <w:t>шт</w:t>
            </w:r>
            <w:proofErr w:type="spellEnd"/>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E033B4" w:rsidP="004B57DE">
            <w:pPr>
              <w:widowControl w:val="0"/>
              <w:autoSpaceDE w:val="0"/>
              <w:autoSpaceDN w:val="0"/>
              <w:adjustRightInd w:val="0"/>
              <w:jc w:val="center"/>
              <w:rPr>
                <w:sz w:val="22"/>
                <w:szCs w:val="22"/>
              </w:rPr>
            </w:pPr>
            <w:r>
              <w:rPr>
                <w:color w:val="000000"/>
                <w:sz w:val="22"/>
                <w:szCs w:val="22"/>
              </w:rPr>
              <w:t>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E033B4" w:rsidP="004B57DE">
            <w:pPr>
              <w:widowControl w:val="0"/>
              <w:autoSpaceDE w:val="0"/>
              <w:autoSpaceDN w:val="0"/>
              <w:adjustRightInd w:val="0"/>
              <w:jc w:val="center"/>
              <w:rPr>
                <w:sz w:val="22"/>
                <w:szCs w:val="22"/>
              </w:rPr>
            </w:pPr>
            <w:r>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E033B4" w:rsidP="004B57DE">
            <w:pPr>
              <w:widowControl w:val="0"/>
              <w:autoSpaceDE w:val="0"/>
              <w:autoSpaceDN w:val="0"/>
              <w:adjustRightInd w:val="0"/>
              <w:jc w:val="center"/>
              <w:rPr>
                <w:sz w:val="22"/>
                <w:szCs w:val="22"/>
              </w:rPr>
            </w:pPr>
            <w:r>
              <w:rPr>
                <w:color w:val="000000"/>
                <w:sz w:val="22"/>
                <w:szCs w:val="22"/>
              </w:rPr>
              <w:t>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87ECE" w:rsidRDefault="00E033B4" w:rsidP="00E033B4">
            <w:pPr>
              <w:widowControl w:val="0"/>
              <w:autoSpaceDE w:val="0"/>
              <w:autoSpaceDN w:val="0"/>
              <w:adjustRightInd w:val="0"/>
              <w:jc w:val="center"/>
              <w:rPr>
                <w:rFonts w:ascii="Arial" w:hAnsi="Arial" w:cs="Arial"/>
                <w:sz w:val="22"/>
                <w:szCs w:val="22"/>
              </w:rPr>
            </w:pPr>
            <w:r w:rsidRPr="00A87ECE">
              <w:rPr>
                <w:b/>
                <w:bCs/>
                <w:color w:val="000000"/>
                <w:sz w:val="22"/>
                <w:szCs w:val="22"/>
              </w:rPr>
              <w:t>Основное мероприятие 23 «Развитие санаторно-курортного лечения»</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3.2</w:t>
            </w:r>
          </w:p>
        </w:tc>
        <w:tc>
          <w:tcPr>
            <w:tcW w:w="3981" w:type="dxa"/>
            <w:tcBorders>
              <w:top w:val="single" w:sz="8" w:space="0" w:color="000000"/>
              <w:bottom w:val="single" w:sz="8" w:space="0" w:color="000000"/>
              <w:right w:val="single" w:sz="8" w:space="0" w:color="000000"/>
            </w:tcBorders>
          </w:tcPr>
          <w:p w:rsidR="00E033B4" w:rsidRDefault="00E033B4" w:rsidP="00E033B4">
            <w:pPr>
              <w:widowControl w:val="0"/>
              <w:autoSpaceDE w:val="0"/>
              <w:autoSpaceDN w:val="0"/>
              <w:adjustRightInd w:val="0"/>
              <w:rPr>
                <w:rFonts w:ascii="Arial" w:hAnsi="Arial" w:cs="Arial"/>
                <w:sz w:val="2"/>
                <w:szCs w:val="2"/>
              </w:rPr>
            </w:pPr>
            <w:r>
              <w:rPr>
                <w:color w:val="000000"/>
                <w:sz w:val="20"/>
                <w:szCs w:val="20"/>
              </w:rPr>
              <w:t>Охват санаторно-курортным лечением  пациентов от числа нуждающихся по медицинским показаниям в государственных санаторно-курортных организациях Минздрава РФ.</w:t>
            </w:r>
          </w:p>
        </w:tc>
        <w:tc>
          <w:tcPr>
            <w:tcW w:w="1392" w:type="dxa"/>
            <w:tcBorders>
              <w:top w:val="single" w:sz="8" w:space="0" w:color="000000"/>
              <w:left w:val="single" w:sz="8" w:space="0" w:color="000000"/>
              <w:bottom w:val="single" w:sz="8" w:space="0" w:color="000000"/>
              <w:right w:val="single" w:sz="8" w:space="0" w:color="000000"/>
            </w:tcBorders>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w:t>
            </w:r>
          </w:p>
        </w:tc>
        <w:tc>
          <w:tcPr>
            <w:tcW w:w="2010" w:type="dxa"/>
            <w:tcBorders>
              <w:top w:val="single" w:sz="8" w:space="0" w:color="000000"/>
              <w:left w:val="single" w:sz="8" w:space="0" w:color="000000"/>
              <w:bottom w:val="single" w:sz="8" w:space="0" w:color="000000"/>
              <w:right w:val="single" w:sz="8" w:space="0" w:color="000000"/>
            </w:tcBorders>
          </w:tcPr>
          <w:p w:rsidR="00E033B4" w:rsidRDefault="00E033B4" w:rsidP="00E033B4">
            <w:pPr>
              <w:widowControl w:val="0"/>
              <w:autoSpaceDE w:val="0"/>
              <w:autoSpaceDN w:val="0"/>
              <w:adjustRightInd w:val="0"/>
              <w:rPr>
                <w:rFonts w:ascii="Arial" w:hAnsi="Arial" w:cs="Arial"/>
                <w:sz w:val="2"/>
                <w:szCs w:val="2"/>
              </w:rPr>
            </w:pPr>
            <w:r>
              <w:rPr>
                <w:color w:val="000000"/>
                <w:sz w:val="20"/>
                <w:szCs w:val="20"/>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Default="00E033B4" w:rsidP="00E033B4">
            <w:pPr>
              <w:widowControl w:val="0"/>
              <w:autoSpaceDE w:val="0"/>
              <w:autoSpaceDN w:val="0"/>
              <w:adjustRightInd w:val="0"/>
              <w:rPr>
                <w:rFonts w:ascii="Arial" w:hAnsi="Arial" w:cs="Arial"/>
                <w:sz w:val="2"/>
                <w:szCs w:val="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20,2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20,5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20,7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23</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24 «Оказание паллиативной медицинской помощи взрослым и детям»</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96</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Подпрограмма 5 «Развитие кадровых ресурсов в здравоохранении Карачаево-Черкесской Республики»</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Обеспеченность врачами на 10 000 населения</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на 10000 человек населения</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37,7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38,3</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39,4</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40,2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43,6</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45,1</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Увеличение количества 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98,5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98,8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99,3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99,8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Количество специалистов, получивших государственную поддержку («Земский доктор»)</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человек</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C63B45" w:rsidP="00C63B45">
            <w:pPr>
              <w:widowControl w:val="0"/>
              <w:autoSpaceDE w:val="0"/>
              <w:autoSpaceDN w:val="0"/>
              <w:adjustRightInd w:val="0"/>
              <w:jc w:val="center"/>
              <w:rPr>
                <w:sz w:val="22"/>
                <w:szCs w:val="22"/>
              </w:rPr>
            </w:pPr>
            <w:r>
              <w:rPr>
                <w:color w:val="000000"/>
                <w:sz w:val="22"/>
                <w:szCs w:val="22"/>
              </w:rPr>
              <w:t>2</w:t>
            </w:r>
            <w:r w:rsidR="00E033B4"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F348BE" w:rsidP="00E033B4">
            <w:pPr>
              <w:widowControl w:val="0"/>
              <w:autoSpaceDE w:val="0"/>
              <w:autoSpaceDN w:val="0"/>
              <w:adjustRightInd w:val="0"/>
              <w:jc w:val="center"/>
              <w:rPr>
                <w:sz w:val="22"/>
                <w:szCs w:val="22"/>
              </w:rPr>
            </w:pPr>
            <w:r>
              <w:rPr>
                <w:color w:val="000000"/>
                <w:sz w:val="22"/>
                <w:szCs w:val="22"/>
              </w:rPr>
              <w:t>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F348BE" w:rsidP="00E033B4">
            <w:pPr>
              <w:widowControl w:val="0"/>
              <w:autoSpaceDE w:val="0"/>
              <w:autoSpaceDN w:val="0"/>
              <w:adjustRightInd w:val="0"/>
              <w:jc w:val="center"/>
              <w:rPr>
                <w:sz w:val="22"/>
                <w:szCs w:val="22"/>
              </w:rPr>
            </w:pPr>
            <w:r>
              <w:rPr>
                <w:color w:val="000000"/>
                <w:sz w:val="22"/>
                <w:szCs w:val="22"/>
              </w:rPr>
              <w:t>2</w:t>
            </w:r>
            <w:r w:rsidR="00E033B4"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F11227" w:rsidP="00E033B4">
            <w:pPr>
              <w:widowControl w:val="0"/>
              <w:autoSpaceDE w:val="0"/>
              <w:autoSpaceDN w:val="0"/>
              <w:adjustRightInd w:val="0"/>
              <w:jc w:val="center"/>
              <w:rPr>
                <w:sz w:val="22"/>
                <w:szCs w:val="22"/>
              </w:rPr>
            </w:pPr>
            <w:r>
              <w:rPr>
                <w:color w:val="000000"/>
                <w:sz w:val="22"/>
                <w:szCs w:val="22"/>
              </w:rPr>
              <w:t>19</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тыс. человек</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F11227" w:rsidP="00E033B4">
            <w:pPr>
              <w:widowControl w:val="0"/>
              <w:autoSpaceDE w:val="0"/>
              <w:autoSpaceDN w:val="0"/>
              <w:adjustRightInd w:val="0"/>
              <w:jc w:val="center"/>
              <w:rPr>
                <w:sz w:val="22"/>
                <w:szCs w:val="22"/>
              </w:rPr>
            </w:pPr>
            <w:r>
              <w:rPr>
                <w:color w:val="000000"/>
                <w:sz w:val="22"/>
                <w:szCs w:val="22"/>
              </w:rPr>
              <w:t>5,209</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F11227" w:rsidP="00E033B4">
            <w:pPr>
              <w:widowControl w:val="0"/>
              <w:autoSpaceDE w:val="0"/>
              <w:autoSpaceDN w:val="0"/>
              <w:adjustRightInd w:val="0"/>
              <w:jc w:val="center"/>
              <w:rPr>
                <w:sz w:val="22"/>
                <w:szCs w:val="22"/>
              </w:rPr>
            </w:pPr>
            <w:r>
              <w:rPr>
                <w:color w:val="000000"/>
                <w:sz w:val="22"/>
                <w:szCs w:val="22"/>
              </w:rPr>
              <w:t>5,782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F11227" w:rsidP="00E033B4">
            <w:pPr>
              <w:widowControl w:val="0"/>
              <w:autoSpaceDE w:val="0"/>
              <w:autoSpaceDN w:val="0"/>
              <w:adjustRightInd w:val="0"/>
              <w:jc w:val="center"/>
              <w:rPr>
                <w:sz w:val="22"/>
                <w:szCs w:val="22"/>
              </w:rPr>
            </w:pPr>
            <w:r>
              <w:rPr>
                <w:color w:val="000000"/>
                <w:sz w:val="22"/>
                <w:szCs w:val="22"/>
              </w:rPr>
              <w:t>6,355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F11227" w:rsidP="00E033B4">
            <w:pPr>
              <w:widowControl w:val="0"/>
              <w:autoSpaceDE w:val="0"/>
              <w:autoSpaceDN w:val="0"/>
              <w:adjustRightInd w:val="0"/>
              <w:jc w:val="center"/>
              <w:rPr>
                <w:sz w:val="22"/>
                <w:szCs w:val="22"/>
              </w:rPr>
            </w:pPr>
            <w:r>
              <w:rPr>
                <w:color w:val="000000"/>
                <w:sz w:val="22"/>
                <w:szCs w:val="22"/>
              </w:rPr>
              <w:t>6,927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Увеличение доли аккредитованных специалистов</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Министерство здравоохранения Карачаево-Черкесской </w:t>
            </w:r>
            <w:r w:rsidRPr="00AF70E9">
              <w:rPr>
                <w:color w:val="000000"/>
                <w:sz w:val="22"/>
                <w:szCs w:val="22"/>
              </w:rPr>
              <w:lastRenderedPageBreak/>
              <w:t>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80,3</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25 «Повышение квалификации и переподготовка медицинских и фармацевтических работников»</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Количество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92,2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99,4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99,6</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99,8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99,9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26 «Повышение престижа медицинских специальностей»</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Количество медицинских специальностей</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единица</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25</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27 «Государственная поддержка отдельных категорий медицинских работников»</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специалистов, получивших государственную поддержку</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0,58</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28 «Приоритетный проект "Обеспечение здравоохранения квалифицированными специалистами («Новые кадры современного здравоохранения»)"»</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аккредитованных специалистов</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80,3</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Подпрограмма 6 «Строительство, ремонт реконструкция объектов здравоохранения»</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Выполнение в срок запланированный объем работ, услуг</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Министерство строительства и жилищно-коммунального хозяйства Карачаево-Черкесской </w:t>
            </w:r>
            <w:r w:rsidRPr="00AF70E9">
              <w:rPr>
                <w:color w:val="000000"/>
                <w:sz w:val="22"/>
                <w:szCs w:val="22"/>
              </w:rPr>
              <w:lastRenderedPageBreak/>
              <w:t>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29 «Строительство, ремонт, реконструкция объектов здравоохранения»</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Качество выполненных работ, услуг.</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строительства и жилищно-коммунального хозяйства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Подпрограмма 7 «Совершенствование процессов организации медицинской помощи на основе внедрения информационных технологий»</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Создание единого цифрового контура здравоохранения Карачаево-Черкесской Республики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30 «Информатизация здравоохранения, включая развитие телемедицины»</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млн. человек</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0,002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0,006</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0,019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0,038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0,757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0,151</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w:t>
            </w:r>
            <w:r w:rsidRPr="00AF70E9">
              <w:rPr>
                <w:color w:val="000000"/>
                <w:sz w:val="22"/>
                <w:szCs w:val="22"/>
              </w:rPr>
              <w:lastRenderedPageBreak/>
              <w:t>информационным системам государственных и муниципальных медицинских организаций субъекта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человек</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3252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4878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6504</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6504</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6504</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6504</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Количество автоматизированных рабочих мест в государственных и муниципальных медицинских организациях субъекта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единица</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2081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3121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4161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4161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4161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4161</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6.6</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6.7</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Количество ФАП и ФП, подключенные к сети Интернет, </w:t>
            </w:r>
            <w:proofErr w:type="spellStart"/>
            <w:r w:rsidRPr="00AF70E9">
              <w:rPr>
                <w:color w:val="000000"/>
                <w:sz w:val="22"/>
                <w:szCs w:val="22"/>
              </w:rPr>
              <w:t>справочно</w:t>
            </w:r>
            <w:proofErr w:type="spellEnd"/>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единица</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89</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6.8</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w:t>
            </w:r>
            <w:r w:rsidRPr="00AF70E9">
              <w:rPr>
                <w:color w:val="000000"/>
                <w:sz w:val="22"/>
                <w:szCs w:val="22"/>
              </w:rPr>
              <w:lastRenderedPageBreak/>
              <w:t>информационные системы, соответствующие требованиям Минздрава России, подключенные к подсистемам ЕГИСЗ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6.9</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6.10</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w:t>
            </w:r>
            <w:r w:rsidRPr="00AF70E9">
              <w:rPr>
                <w:color w:val="000000"/>
                <w:sz w:val="22"/>
                <w:szCs w:val="22"/>
              </w:rPr>
              <w:lastRenderedPageBreak/>
              <w:t>учреждений медико-социальной экспертизы для обмена документами в электронном виде, при направлении гражданина на медико-социальную экспертизу (юр. лиц)</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6.13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w:t>
            </w:r>
            <w:r w:rsidRPr="00AF70E9">
              <w:rPr>
                <w:color w:val="000000"/>
                <w:sz w:val="22"/>
                <w:szCs w:val="22"/>
              </w:rPr>
              <w:lastRenderedPageBreak/>
              <w:t>авиацией)» субъекта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6.16</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6.17</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6.18</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(аптечные пункты и </w:t>
            </w:r>
            <w:r w:rsidRPr="00AF70E9">
              <w:rPr>
                <w:color w:val="000000"/>
                <w:sz w:val="22"/>
                <w:szCs w:val="22"/>
              </w:rPr>
              <w:lastRenderedPageBreak/>
              <w:t>организации)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6.19</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6.20</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w:t>
            </w:r>
            <w:r w:rsidRPr="00AF70E9">
              <w:rPr>
                <w:color w:val="000000"/>
                <w:sz w:val="22"/>
                <w:szCs w:val="22"/>
              </w:rPr>
              <w:lastRenderedPageBreak/>
              <w:t>«Телемедицинские консультации»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6.22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клинико-диагностических лабораторий государственных и муниципальных медицинских </w:t>
            </w:r>
            <w:r w:rsidRPr="00AF70E9">
              <w:rPr>
                <w:color w:val="000000"/>
                <w:sz w:val="22"/>
                <w:szCs w:val="22"/>
              </w:rPr>
              <w:lastRenderedPageBreak/>
              <w:t>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6.26</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56</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6.27</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6.28</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w:t>
            </w:r>
            <w:r w:rsidRPr="00AF70E9">
              <w:rPr>
                <w:color w:val="000000"/>
                <w:sz w:val="22"/>
                <w:szCs w:val="22"/>
              </w:rPr>
              <w:lastRenderedPageBreak/>
              <w:t>(подсистеме)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6.29</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6.30</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47</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и их структурных </w:t>
            </w:r>
            <w:r w:rsidRPr="00AF70E9">
              <w:rPr>
                <w:color w:val="000000"/>
                <w:sz w:val="22"/>
                <w:szCs w:val="22"/>
              </w:rPr>
              <w:lastRenderedPageBreak/>
              <w:t>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6.32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и их структурных </w:t>
            </w:r>
            <w:r w:rsidRPr="00AF70E9">
              <w:rPr>
                <w:color w:val="000000"/>
                <w:sz w:val="22"/>
                <w:szCs w:val="22"/>
              </w:rPr>
              <w:lastRenderedPageBreak/>
              <w:t>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6.35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6.36</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6.37</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и их структурных </w:t>
            </w:r>
            <w:r w:rsidRPr="00AF70E9">
              <w:rPr>
                <w:color w:val="000000"/>
                <w:sz w:val="22"/>
                <w:szCs w:val="22"/>
              </w:rPr>
              <w:lastRenderedPageBreak/>
              <w:t>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6.38</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6.39</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6.40</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w:t>
            </w:r>
            <w:r w:rsidRPr="00AF70E9">
              <w:rPr>
                <w:color w:val="000000"/>
                <w:sz w:val="22"/>
                <w:szCs w:val="22"/>
              </w:rPr>
              <w:lastRenderedPageBreak/>
              <w:t>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bl>
    <w:p w:rsidR="0053287A" w:rsidRDefault="0053287A" w:rsidP="00076083">
      <w:pPr>
        <w:rPr>
          <w:szCs w:val="28"/>
        </w:rPr>
      </w:pPr>
    </w:p>
    <w:p w:rsidR="0053287A" w:rsidRDefault="0053287A" w:rsidP="00076083">
      <w:pPr>
        <w:rPr>
          <w:szCs w:val="28"/>
        </w:rPr>
      </w:pPr>
    </w:p>
    <w:p w:rsidR="00076083" w:rsidRPr="00CC55C3" w:rsidRDefault="00076083" w:rsidP="00076083">
      <w:pPr>
        <w:rPr>
          <w:szCs w:val="28"/>
        </w:rPr>
      </w:pPr>
      <w:r w:rsidRPr="00CC55C3">
        <w:rPr>
          <w:szCs w:val="28"/>
        </w:rPr>
        <w:t xml:space="preserve">Заместитель Руководителя Администрации </w:t>
      </w:r>
    </w:p>
    <w:p w:rsidR="00076083" w:rsidRPr="00CC55C3" w:rsidRDefault="00076083" w:rsidP="00076083">
      <w:pPr>
        <w:rPr>
          <w:szCs w:val="28"/>
        </w:rPr>
      </w:pPr>
      <w:r w:rsidRPr="00CC55C3">
        <w:rPr>
          <w:szCs w:val="28"/>
        </w:rPr>
        <w:t xml:space="preserve">Главы и Правительства КЧР, начальник </w:t>
      </w:r>
    </w:p>
    <w:p w:rsidR="00076083" w:rsidRPr="00CC55C3" w:rsidRDefault="00076083" w:rsidP="00076083">
      <w:pPr>
        <w:rPr>
          <w:szCs w:val="28"/>
        </w:rPr>
      </w:pPr>
      <w:r w:rsidRPr="00CC55C3">
        <w:rPr>
          <w:szCs w:val="28"/>
        </w:rPr>
        <w:t xml:space="preserve">Управления документационного </w:t>
      </w:r>
    </w:p>
    <w:p w:rsidR="00076083" w:rsidRPr="00CC55C3" w:rsidRDefault="00076083" w:rsidP="00076083">
      <w:pPr>
        <w:rPr>
          <w:szCs w:val="28"/>
        </w:rPr>
      </w:pPr>
      <w:r w:rsidRPr="00CC55C3">
        <w:rPr>
          <w:szCs w:val="28"/>
        </w:rPr>
        <w:t xml:space="preserve">обеспечения Главы и Правительства КЧР               </w:t>
      </w:r>
      <w:r>
        <w:rPr>
          <w:szCs w:val="28"/>
        </w:rPr>
        <w:t xml:space="preserve"> </w:t>
      </w:r>
      <w:r w:rsidRPr="00CC55C3">
        <w:rPr>
          <w:szCs w:val="28"/>
        </w:rPr>
        <w:t xml:space="preserve">        </w:t>
      </w:r>
      <w:r>
        <w:rPr>
          <w:szCs w:val="28"/>
        </w:rPr>
        <w:t xml:space="preserve">          </w:t>
      </w:r>
      <w:r w:rsidRPr="00CC55C3">
        <w:rPr>
          <w:szCs w:val="28"/>
        </w:rPr>
        <w:t xml:space="preserve">    </w:t>
      </w:r>
      <w:r w:rsidR="007037BF">
        <w:rPr>
          <w:szCs w:val="28"/>
        </w:rPr>
        <w:t xml:space="preserve">                                                                                </w:t>
      </w:r>
      <w:r w:rsidRPr="00CC55C3">
        <w:rPr>
          <w:szCs w:val="28"/>
        </w:rPr>
        <w:t xml:space="preserve">  Ф.Я. </w:t>
      </w:r>
      <w:proofErr w:type="spellStart"/>
      <w:r w:rsidRPr="00CC55C3">
        <w:rPr>
          <w:szCs w:val="28"/>
        </w:rPr>
        <w:t>Астежева</w:t>
      </w:r>
      <w:proofErr w:type="spellEnd"/>
    </w:p>
    <w:p w:rsidR="00076083" w:rsidRPr="00CC55C3" w:rsidRDefault="00076083" w:rsidP="00076083">
      <w:pPr>
        <w:rPr>
          <w:szCs w:val="28"/>
        </w:rPr>
      </w:pPr>
    </w:p>
    <w:p w:rsidR="00076083" w:rsidRPr="00CC55C3" w:rsidRDefault="00076083" w:rsidP="00076083">
      <w:pPr>
        <w:rPr>
          <w:szCs w:val="28"/>
        </w:rPr>
      </w:pPr>
    </w:p>
    <w:p w:rsidR="00076083" w:rsidRPr="00CC55C3" w:rsidRDefault="00076083" w:rsidP="00076083">
      <w:pPr>
        <w:rPr>
          <w:szCs w:val="28"/>
        </w:rPr>
      </w:pPr>
    </w:p>
    <w:p w:rsidR="00076083" w:rsidRPr="00CC55C3" w:rsidRDefault="00AF70E9" w:rsidP="00076083">
      <w:pPr>
        <w:rPr>
          <w:szCs w:val="28"/>
        </w:rPr>
      </w:pPr>
      <w:r>
        <w:rPr>
          <w:szCs w:val="28"/>
        </w:rPr>
        <w:t>М</w:t>
      </w:r>
      <w:r w:rsidR="00076083" w:rsidRPr="00CC55C3">
        <w:rPr>
          <w:szCs w:val="28"/>
        </w:rPr>
        <w:t xml:space="preserve">инистр здравоохранения КЧР </w:t>
      </w:r>
      <w:r>
        <w:rPr>
          <w:szCs w:val="28"/>
        </w:rPr>
        <w:t xml:space="preserve">  </w:t>
      </w:r>
      <w:r w:rsidR="00076083">
        <w:rPr>
          <w:szCs w:val="28"/>
        </w:rPr>
        <w:tab/>
      </w:r>
      <w:r w:rsidR="00076083">
        <w:rPr>
          <w:szCs w:val="28"/>
        </w:rPr>
        <w:tab/>
      </w:r>
      <w:r w:rsidR="00076083">
        <w:rPr>
          <w:szCs w:val="28"/>
        </w:rPr>
        <w:tab/>
      </w:r>
      <w:r w:rsidR="00076083">
        <w:rPr>
          <w:szCs w:val="28"/>
        </w:rPr>
        <w:tab/>
      </w:r>
      <w:r w:rsidR="00076083">
        <w:rPr>
          <w:szCs w:val="28"/>
        </w:rPr>
        <w:tab/>
        <w:t xml:space="preserve">      </w:t>
      </w:r>
      <w:r w:rsidR="007037BF">
        <w:rPr>
          <w:szCs w:val="28"/>
        </w:rPr>
        <w:t xml:space="preserve">                                                     </w:t>
      </w:r>
      <w:r w:rsidR="00076083">
        <w:rPr>
          <w:szCs w:val="28"/>
        </w:rPr>
        <w:t xml:space="preserve">  </w:t>
      </w:r>
      <w:r w:rsidR="00076083">
        <w:rPr>
          <w:szCs w:val="28"/>
        </w:rPr>
        <w:tab/>
      </w:r>
      <w:r w:rsidR="00F26B07">
        <w:rPr>
          <w:szCs w:val="28"/>
        </w:rPr>
        <w:t xml:space="preserve">      </w:t>
      </w:r>
      <w:r w:rsidR="00C32A00">
        <w:rPr>
          <w:szCs w:val="28"/>
        </w:rPr>
        <w:t xml:space="preserve"> </w:t>
      </w:r>
      <w:r>
        <w:rPr>
          <w:szCs w:val="28"/>
        </w:rPr>
        <w:t xml:space="preserve">            </w:t>
      </w:r>
      <w:r w:rsidR="00C32A00">
        <w:rPr>
          <w:szCs w:val="28"/>
        </w:rPr>
        <w:t>К</w:t>
      </w:r>
      <w:r w:rsidR="00F26B07">
        <w:rPr>
          <w:szCs w:val="28"/>
        </w:rPr>
        <w:t xml:space="preserve">.А. </w:t>
      </w:r>
      <w:r w:rsidR="00C32A00">
        <w:rPr>
          <w:szCs w:val="28"/>
        </w:rPr>
        <w:t>Шаманов</w:t>
      </w:r>
      <w:r w:rsidR="00F26B07">
        <w:rPr>
          <w:szCs w:val="28"/>
        </w:rPr>
        <w:t xml:space="preserve"> </w:t>
      </w:r>
    </w:p>
    <w:p w:rsidR="00AB2506" w:rsidRDefault="00347DAA" w:rsidP="00F248B8">
      <w:r>
        <w:t xml:space="preserve">                              </w:t>
      </w:r>
    </w:p>
    <w:p w:rsidR="00347DAA" w:rsidRDefault="00347DAA" w:rsidP="00F248B8"/>
    <w:p w:rsidR="00347DAA" w:rsidRDefault="00347DAA" w:rsidP="00F248B8"/>
    <w:p w:rsidR="00347DAA" w:rsidRDefault="00347DAA" w:rsidP="00F248B8"/>
    <w:p w:rsidR="00347DAA" w:rsidRDefault="00347DAA" w:rsidP="00F248B8"/>
    <w:tbl>
      <w:tblPr>
        <w:tblW w:w="0" w:type="auto"/>
        <w:tblLayout w:type="fixed"/>
        <w:tblLook w:val="0000" w:firstRow="0" w:lastRow="0" w:firstColumn="0" w:lastColumn="0" w:noHBand="0" w:noVBand="0"/>
      </w:tblPr>
      <w:tblGrid>
        <w:gridCol w:w="1636"/>
        <w:gridCol w:w="4097"/>
        <w:gridCol w:w="3144"/>
        <w:gridCol w:w="216"/>
        <w:gridCol w:w="853"/>
        <w:gridCol w:w="1020"/>
        <w:gridCol w:w="1020"/>
        <w:gridCol w:w="1020"/>
        <w:gridCol w:w="1020"/>
        <w:gridCol w:w="1020"/>
      </w:tblGrid>
      <w:tr w:rsidR="00347DAA" w:rsidTr="00AF70E9">
        <w:trPr>
          <w:trHeight w:val="533"/>
        </w:trPr>
        <w:tc>
          <w:tcPr>
            <w:tcW w:w="15046" w:type="dxa"/>
            <w:gridSpan w:val="10"/>
            <w:tcMar>
              <w:top w:w="0" w:type="dxa"/>
              <w:left w:w="0" w:type="dxa"/>
              <w:bottom w:w="0" w:type="dxa"/>
              <w:right w:w="0" w:type="dxa"/>
            </w:tcMar>
          </w:tcPr>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347DAA" w:rsidRPr="00A87088" w:rsidRDefault="00347DAA" w:rsidP="00347DAA">
            <w:pPr>
              <w:widowControl w:val="0"/>
              <w:autoSpaceDE w:val="0"/>
              <w:autoSpaceDN w:val="0"/>
              <w:adjustRightInd w:val="0"/>
              <w:jc w:val="right"/>
              <w:rPr>
                <w:color w:val="000000"/>
                <w:szCs w:val="28"/>
              </w:rPr>
            </w:pPr>
            <w:r w:rsidRPr="00A87088">
              <w:rPr>
                <w:color w:val="000000"/>
                <w:szCs w:val="28"/>
              </w:rPr>
              <w:t>Приложение 3 к</w:t>
            </w:r>
          </w:p>
          <w:p w:rsidR="00347DAA" w:rsidRPr="00A87088" w:rsidRDefault="00347DAA" w:rsidP="00347DAA">
            <w:pPr>
              <w:widowControl w:val="0"/>
              <w:autoSpaceDE w:val="0"/>
              <w:autoSpaceDN w:val="0"/>
              <w:adjustRightInd w:val="0"/>
              <w:jc w:val="right"/>
              <w:rPr>
                <w:rFonts w:ascii="Arial" w:hAnsi="Arial" w:cs="Arial"/>
                <w:szCs w:val="28"/>
              </w:rPr>
            </w:pPr>
            <w:r w:rsidRPr="00A87088">
              <w:rPr>
                <w:color w:val="000000"/>
                <w:szCs w:val="28"/>
              </w:rPr>
              <w:t>государственной программе</w:t>
            </w:r>
          </w:p>
        </w:tc>
      </w:tr>
      <w:tr w:rsidR="00347DAA" w:rsidTr="00AF70E9">
        <w:trPr>
          <w:trHeight w:val="251"/>
        </w:trPr>
        <w:tc>
          <w:tcPr>
            <w:tcW w:w="1636" w:type="dxa"/>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4097" w:type="dxa"/>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3144" w:type="dxa"/>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p w:rsidR="002E389F" w:rsidRDefault="002E389F" w:rsidP="00347DAA">
            <w:pPr>
              <w:widowControl w:val="0"/>
              <w:autoSpaceDE w:val="0"/>
              <w:autoSpaceDN w:val="0"/>
              <w:adjustRightInd w:val="0"/>
              <w:rPr>
                <w:rFonts w:ascii="Arial" w:hAnsi="Arial" w:cs="Arial"/>
                <w:sz w:val="24"/>
              </w:rPr>
            </w:pPr>
          </w:p>
        </w:tc>
        <w:tc>
          <w:tcPr>
            <w:tcW w:w="216" w:type="dxa"/>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2893" w:type="dxa"/>
            <w:gridSpan w:val="3"/>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1020" w:type="dxa"/>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1020" w:type="dxa"/>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1020" w:type="dxa"/>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r>
      <w:tr w:rsidR="007300A6" w:rsidTr="00DE59D6">
        <w:trPr>
          <w:trHeight w:val="239"/>
        </w:trPr>
        <w:tc>
          <w:tcPr>
            <w:tcW w:w="15046" w:type="dxa"/>
            <w:gridSpan w:val="10"/>
            <w:tcMar>
              <w:top w:w="0" w:type="dxa"/>
              <w:left w:w="0" w:type="dxa"/>
              <w:bottom w:w="0" w:type="dxa"/>
              <w:right w:w="0" w:type="dxa"/>
            </w:tcMar>
          </w:tcPr>
          <w:p w:rsidR="007300A6" w:rsidRPr="007300A6" w:rsidRDefault="007300A6" w:rsidP="00DE59D6">
            <w:pPr>
              <w:widowControl w:val="0"/>
              <w:autoSpaceDE w:val="0"/>
              <w:autoSpaceDN w:val="0"/>
              <w:adjustRightInd w:val="0"/>
              <w:jc w:val="center"/>
              <w:rPr>
                <w:rFonts w:ascii="Arial" w:hAnsi="Arial" w:cs="Arial"/>
                <w:b/>
                <w:sz w:val="22"/>
                <w:szCs w:val="22"/>
              </w:rPr>
            </w:pPr>
            <w:r w:rsidRPr="007300A6">
              <w:rPr>
                <w:b/>
                <w:bCs/>
                <w:color w:val="000000"/>
                <w:sz w:val="22"/>
                <w:szCs w:val="22"/>
              </w:rPr>
              <w:t>Ресурсное обеспечение</w:t>
            </w:r>
          </w:p>
        </w:tc>
      </w:tr>
      <w:tr w:rsidR="007300A6" w:rsidTr="00DE59D6">
        <w:trPr>
          <w:trHeight w:val="239"/>
        </w:trPr>
        <w:tc>
          <w:tcPr>
            <w:tcW w:w="15046" w:type="dxa"/>
            <w:gridSpan w:val="10"/>
            <w:tcMar>
              <w:top w:w="0" w:type="dxa"/>
              <w:left w:w="0" w:type="dxa"/>
              <w:bottom w:w="0" w:type="dxa"/>
              <w:right w:w="0" w:type="dxa"/>
            </w:tcMar>
          </w:tcPr>
          <w:p w:rsidR="007300A6" w:rsidRPr="007300A6" w:rsidRDefault="007300A6" w:rsidP="00DE59D6">
            <w:pPr>
              <w:widowControl w:val="0"/>
              <w:autoSpaceDE w:val="0"/>
              <w:autoSpaceDN w:val="0"/>
              <w:adjustRightInd w:val="0"/>
              <w:jc w:val="center"/>
              <w:rPr>
                <w:rFonts w:ascii="Arial" w:hAnsi="Arial" w:cs="Arial"/>
                <w:b/>
                <w:sz w:val="22"/>
                <w:szCs w:val="22"/>
              </w:rPr>
            </w:pPr>
            <w:r w:rsidRPr="007300A6">
              <w:rPr>
                <w:b/>
                <w:color w:val="000000"/>
                <w:sz w:val="22"/>
                <w:szCs w:val="22"/>
              </w:rPr>
              <w:t>реализации государственной программы Карачаево-Черкесской Республики</w:t>
            </w:r>
          </w:p>
        </w:tc>
      </w:tr>
      <w:tr w:rsidR="007300A6" w:rsidTr="00DE59D6">
        <w:trPr>
          <w:trHeight w:val="239"/>
        </w:trPr>
        <w:tc>
          <w:tcPr>
            <w:tcW w:w="15046" w:type="dxa"/>
            <w:gridSpan w:val="10"/>
            <w:tcMar>
              <w:top w:w="0" w:type="dxa"/>
              <w:left w:w="0" w:type="dxa"/>
              <w:bottom w:w="0" w:type="dxa"/>
              <w:right w:w="0" w:type="dxa"/>
            </w:tcMar>
          </w:tcPr>
          <w:p w:rsidR="007300A6" w:rsidRDefault="007300A6" w:rsidP="00DE59D6">
            <w:pPr>
              <w:widowControl w:val="0"/>
              <w:autoSpaceDE w:val="0"/>
              <w:autoSpaceDN w:val="0"/>
              <w:adjustRightInd w:val="0"/>
              <w:jc w:val="right"/>
              <w:rPr>
                <w:rFonts w:ascii="Arial" w:hAnsi="Arial" w:cs="Arial"/>
                <w:sz w:val="24"/>
              </w:rPr>
            </w:pPr>
            <w:r>
              <w:rPr>
                <w:color w:val="000000"/>
                <w:sz w:val="20"/>
                <w:szCs w:val="20"/>
              </w:rPr>
              <w:t>(тыс. рублей)</w:t>
            </w:r>
          </w:p>
        </w:tc>
      </w:tr>
      <w:tr w:rsidR="007300A6" w:rsidRPr="007300A6" w:rsidTr="00DE59D6">
        <w:trPr>
          <w:trHeight w:val="239"/>
        </w:trPr>
        <w:tc>
          <w:tcPr>
            <w:tcW w:w="16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Статус структурного элемента</w:t>
            </w:r>
          </w:p>
        </w:tc>
        <w:tc>
          <w:tcPr>
            <w:tcW w:w="409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Наименование государственной программы, подпрограммы государственной программы</w:t>
            </w:r>
          </w:p>
        </w:tc>
        <w:tc>
          <w:tcPr>
            <w:tcW w:w="31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Источник финансирования</w:t>
            </w:r>
          </w:p>
        </w:tc>
        <w:tc>
          <w:tcPr>
            <w:tcW w:w="6169"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Объемы бюджетных ассигнований</w:t>
            </w:r>
          </w:p>
        </w:tc>
      </w:tr>
      <w:tr w:rsidR="007300A6" w:rsidRPr="007300A6" w:rsidTr="00DE59D6">
        <w:trPr>
          <w:trHeight w:val="276"/>
        </w:trPr>
        <w:tc>
          <w:tcPr>
            <w:tcW w:w="16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40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31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216" w:type="dxa"/>
            <w:vMerge w:val="restart"/>
            <w:tcBorders>
              <w:top w:val="single" w:sz="8" w:space="0" w:color="000000"/>
              <w:left w:val="single" w:sz="8" w:space="0" w:color="000000"/>
              <w:bottom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2019 год</w:t>
            </w:r>
          </w:p>
        </w:tc>
        <w:tc>
          <w:tcPr>
            <w:tcW w:w="1020" w:type="dxa"/>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2020 год</w:t>
            </w:r>
          </w:p>
        </w:tc>
        <w:tc>
          <w:tcPr>
            <w:tcW w:w="1020" w:type="dxa"/>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2021 год</w:t>
            </w:r>
          </w:p>
        </w:tc>
        <w:tc>
          <w:tcPr>
            <w:tcW w:w="1020" w:type="dxa"/>
            <w:vMerge w:val="restart"/>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2022 год</w:t>
            </w:r>
          </w:p>
        </w:tc>
        <w:tc>
          <w:tcPr>
            <w:tcW w:w="1020" w:type="dxa"/>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2023 год</w:t>
            </w:r>
          </w:p>
        </w:tc>
        <w:tc>
          <w:tcPr>
            <w:tcW w:w="1020" w:type="dxa"/>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2024 год</w:t>
            </w:r>
          </w:p>
        </w:tc>
      </w:tr>
      <w:tr w:rsidR="007300A6" w:rsidRPr="007300A6" w:rsidTr="00DE59D6">
        <w:trPr>
          <w:trHeight w:val="276"/>
        </w:trPr>
        <w:tc>
          <w:tcPr>
            <w:tcW w:w="16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409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314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216" w:type="dxa"/>
            <w:vMerge/>
            <w:tcBorders>
              <w:top w:val="single" w:sz="8" w:space="0" w:color="000000"/>
              <w:left w:val="single" w:sz="8" w:space="0" w:color="000000"/>
              <w:bottom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b/>
                <w:bCs/>
                <w:color w:val="000000"/>
                <w:sz w:val="22"/>
                <w:szCs w:val="22"/>
              </w:rPr>
              <w:t>план</w:t>
            </w:r>
          </w:p>
        </w:tc>
        <w:tc>
          <w:tcPr>
            <w:tcW w:w="853" w:type="dxa"/>
            <w:vMerge/>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b/>
                <w:bCs/>
                <w:color w:val="000000"/>
                <w:sz w:val="22"/>
                <w:szCs w:val="22"/>
              </w:rPr>
              <w:t>план</w:t>
            </w:r>
          </w:p>
        </w:tc>
        <w:tc>
          <w:tcPr>
            <w:tcW w:w="1020" w:type="dxa"/>
            <w:vMerge/>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b/>
                <w:bCs/>
                <w:color w:val="000000"/>
                <w:sz w:val="22"/>
                <w:szCs w:val="22"/>
              </w:rPr>
              <w:t>факт</w:t>
            </w:r>
          </w:p>
        </w:tc>
        <w:tc>
          <w:tcPr>
            <w:tcW w:w="1020" w:type="dxa"/>
            <w:vMerge/>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c>
          <w:tcPr>
            <w:tcW w:w="1020" w:type="dxa"/>
            <w:vMerge/>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c>
          <w:tcPr>
            <w:tcW w:w="1020" w:type="dxa"/>
            <w:vMerge/>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c>
          <w:tcPr>
            <w:tcW w:w="1020" w:type="dxa"/>
            <w:vMerge/>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r>
    </w:tbl>
    <w:p w:rsidR="007300A6" w:rsidRPr="007300A6" w:rsidRDefault="007300A6" w:rsidP="007300A6">
      <w:pPr>
        <w:widowControl w:val="0"/>
        <w:autoSpaceDE w:val="0"/>
        <w:autoSpaceDN w:val="0"/>
        <w:adjustRightInd w:val="0"/>
        <w:rPr>
          <w:sz w:val="22"/>
          <w:szCs w:val="22"/>
        </w:rPr>
      </w:pPr>
      <w:r w:rsidRPr="007300A6">
        <w:rPr>
          <w:sz w:val="22"/>
          <w:szCs w:val="22"/>
        </w:rPr>
        <w:br/>
      </w:r>
    </w:p>
    <w:tbl>
      <w:tblPr>
        <w:tblW w:w="0" w:type="auto"/>
        <w:tblInd w:w="10" w:type="dxa"/>
        <w:tblLayout w:type="fixed"/>
        <w:tblLook w:val="0000" w:firstRow="0" w:lastRow="0" w:firstColumn="0" w:lastColumn="0" w:noHBand="0" w:noVBand="0"/>
      </w:tblPr>
      <w:tblGrid>
        <w:gridCol w:w="1636"/>
        <w:gridCol w:w="4097"/>
        <w:gridCol w:w="3144"/>
        <w:gridCol w:w="216"/>
        <w:gridCol w:w="853"/>
        <w:gridCol w:w="1020"/>
        <w:gridCol w:w="1020"/>
        <w:gridCol w:w="1020"/>
        <w:gridCol w:w="1020"/>
        <w:gridCol w:w="1020"/>
      </w:tblGrid>
      <w:tr w:rsidR="007300A6" w:rsidRPr="007300A6" w:rsidTr="00DE59D6">
        <w:trPr>
          <w:trHeight w:val="288"/>
          <w:tblHeader/>
        </w:trPr>
        <w:tc>
          <w:tcPr>
            <w:tcW w:w="16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w:t>
            </w:r>
          </w:p>
        </w:tc>
        <w:tc>
          <w:tcPr>
            <w:tcW w:w="40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w:t>
            </w:r>
          </w:p>
        </w:tc>
        <w:tc>
          <w:tcPr>
            <w:tcW w:w="31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c>
          <w:tcPr>
            <w:tcW w:w="853" w:type="dxa"/>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w:t>
            </w:r>
          </w:p>
        </w:tc>
        <w:tc>
          <w:tcPr>
            <w:tcW w:w="1020" w:type="dxa"/>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w:t>
            </w:r>
          </w:p>
        </w:tc>
        <w:tc>
          <w:tcPr>
            <w:tcW w:w="1020" w:type="dxa"/>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w:t>
            </w:r>
          </w:p>
        </w:tc>
        <w:tc>
          <w:tcPr>
            <w:tcW w:w="1020" w:type="dxa"/>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w:t>
            </w:r>
          </w:p>
        </w:tc>
        <w:tc>
          <w:tcPr>
            <w:tcW w:w="1020" w:type="dxa"/>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w:t>
            </w:r>
          </w:p>
        </w:tc>
        <w:tc>
          <w:tcPr>
            <w:tcW w:w="1020" w:type="dxa"/>
            <w:tcBorders>
              <w:top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Государственная программа</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«Развитие здравоохранения в Карачаево-Черкесской Республике»</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3241128,0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4668393,6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4074262,8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3941610,3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3594469,6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3705180,9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2768150,2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2977865,0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3270403,1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3201912,6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3123010,4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3215078,8</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2768150,2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2977865,0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3270403,1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3201912,6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3123010,4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3205627,8</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строительства и жилищно-коммунального хозяйства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9451,1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472977,8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1690528,6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803859,7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739697,7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471459,2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490102,1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472977,8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1690528,6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803859,7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739697,7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471459,2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342033,3</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строительства и жилищно-коммунального хозяйства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148068,8</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 xml:space="preserve">Подпрограмма </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«Управление государственной программой»</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18761,8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23911,3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25815,5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22005,5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22005,5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18761,8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23911,3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25815,5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22005,5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22005,5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18761,8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23911,3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25815,5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22005,5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22005,5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Обеспечение выполнение функций Министерства здравоохранения в Карачаево-Черкесской Республике</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18761,8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23911,3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25815,5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22005,5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22005,5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18761,8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23911,3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25815,5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22005,5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22005,5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18761,8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23911,3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25815,5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22005,5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22005,5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Подпрограмма 2</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1021733,6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2089677,1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1640043,7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1406756,2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1131048,3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989538,4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652690,4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734372,9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948601,8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870785,5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720204,0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710450,4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652690,4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734372,9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948601,8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870785,5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720204,0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710450,4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369043,2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1355304,2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691441,9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535970,7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410844,3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279088,0</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369043,2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1355304,2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691441,9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535970,7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410844,3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279088,0</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Приоритетный проект «Формирование здорового образа жизни («Укрепление общественного здоровья»)»</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20463,5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23946,3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25263,7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27124,7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27124,7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27124,7</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20463,5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23946,3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25263,7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27124,7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27124,7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27124,7</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20463,5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23946,3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25263,7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27124,7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27124,7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27124,7</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7732,2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767890,0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137893,7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7061,7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5275,1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5275,1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1296,0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383,0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27279,7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478,9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316,5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316,5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1296,0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383,0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27279,7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478,9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316,5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316,5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6436,2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767507,0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110614,0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6582,8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4958,6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4958,6</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6436,2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767507,0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110614,0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6582,8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4958,6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4958,6</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Профилактика ВИЧ, вирусных гепатитов В и С</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57631,2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155542,7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235602,9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251902,4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227563,9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70043,9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57631,2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57603,9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78384,0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92542,5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71341,6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61890,4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57631,2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57603,9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78384,0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92542,5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71341,6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61890,4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97938,8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157218,9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159359,9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156222,3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8153,5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97938,8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157218,9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159359,9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156222,3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8153,5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Лекарственное и ресурсное обеспечение системы здравоохранения Карачаево-Черкесской Республики</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237882,0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291464,4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302564,2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294186,4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267634,4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270369,9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105551,8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157582,7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168266,6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160000,0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130000,0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130000,0</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105551,8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157582,7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168266,6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160000,0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130000,0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130000,0</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132330,2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133881,7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134297,6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134186,4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137634,4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140369,9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132330,2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133881,7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134297,6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134186,4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137634,4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140369,9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системы оказания медицинской помощи больным туберкулезом</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86609,1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85093,1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85340,9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83277,9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83277,9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83277,9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86609,1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85093,1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85340,9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83277,9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83277,9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83277,9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86609,1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85093,1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85340,9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83277,9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83277,9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83277,9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оказания медицинской помощи лицам, инфицированным вирусом иммунодефицита человека, гепатитами В и С</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11244,9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11632,2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11650,9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11465,9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11465,9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11465,9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11244,9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11632,2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11650,9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11465,9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11465,9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11465,9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11244,9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11632,2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11650,9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11465,9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11465,9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11465,9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системы оказания медицинской помощи наркологическим больным</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30400,0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30012,7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30663,2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29691,1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29691,1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29691,1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 xml:space="preserve">Республиканский бюджет Карачаево-Черкесской </w:t>
            </w:r>
            <w:r w:rsidRPr="007300A6">
              <w:rPr>
                <w:color w:val="000000"/>
                <w:sz w:val="22"/>
                <w:szCs w:val="22"/>
              </w:rPr>
              <w:lastRenderedPageBreak/>
              <w:t>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30400,0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30012,7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30663,2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29691,1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29691,1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29691,1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30400,0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30012,7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30663,2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29691,1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29691,1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29691,1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системы оказания медицинской помощи больным с психическими расстройствами и расстройствами поведения</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117751,9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124647,4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135495,2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128414,9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128414,9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128414,9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117751,9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124647,4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135495,2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128414,9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128414,9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128414,9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117751,9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124647,4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135495,2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128414,9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128414,9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128414,9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системы оказания медицинской помощи больным сосудистыми заболеваниями</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48865,6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84394,9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66885,2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97270,1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65786,3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83446,2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274,0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5038,6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283,6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283,6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834,4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274,0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5038,6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283,6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283,6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834,4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48865,6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84120,9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61846,6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96986,5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65502,7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82611,8</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48865,6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84120,9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61846,6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96986,5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65502,7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82611,8</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 xml:space="preserve">Основное </w:t>
            </w:r>
            <w:r w:rsidRPr="007300A6">
              <w:rPr>
                <w:color w:val="000000"/>
                <w:sz w:val="22"/>
                <w:szCs w:val="22"/>
              </w:rPr>
              <w:lastRenderedPageBreak/>
              <w:t>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lastRenderedPageBreak/>
              <w:t xml:space="preserve">Совершенствование системы оказания </w:t>
            </w:r>
            <w:r w:rsidRPr="007300A6">
              <w:rPr>
                <w:color w:val="000000"/>
                <w:sz w:val="22"/>
                <w:szCs w:val="22"/>
              </w:rPr>
              <w:lastRenderedPageBreak/>
              <w:t>медицинской помощи больным онкологическими заболеваниями</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lastRenderedPageBreak/>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132176,4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220449,5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104980,8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123993,2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33373,4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28987,5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771,3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975,8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1068,9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1527,3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1527,3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1801,9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771,3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975,8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1068,9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1527,3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1527,3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1801,9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131405,1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219473,7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103911,9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122465,9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31846,1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27185,6</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131405,1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219473,7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103911,9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122465,9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31846,1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27185,6</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оказания скорой, в том числе скорой специализированной, медицинской помощи, медицинской эвакуации</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36103,6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38375,1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39617,9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37930,9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37930,9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37930,9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36103,6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38375,1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39617,9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37930,9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37930,9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37930,9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36103,6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38375,1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39617,9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37930,9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37930,9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37930,9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оказания медицинской помощи пострадавшим при дорожно-транспортных происшествиях</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lastRenderedPageBreak/>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высокотехнологичной медицинской помощи</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46521,3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55510,0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55885,5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55274,2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47274,2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47274,2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39057,6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45000,0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45573,5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46000,0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38000,0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38000,0</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39057,6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45000,0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45573,5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46000,0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38000,0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38000,0</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7463,7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10510,0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10312,0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9274,2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9274,2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9274,2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7463,7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10510,0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10312,0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9274,2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9274,2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9274,2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Развитие службы крови</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33173,4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41438,8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171018,9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120542,6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33426,1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33426,1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33173,4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41438,8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171018,9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120542,6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33426,1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33426,1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33173,4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41438,8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171018,9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120542,6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33426,1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33426,1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Обеспечение своевременности оказания экстренной медицинской помощи  в труднодоступных районах</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12000,0</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5709,3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5810,4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6597,7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5469,8</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5709,3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5810,4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6597,7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5469,8</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6290,7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6189,6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5402,3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6530,2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6290,7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6189,6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5402,3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6530,2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оказания гериатрической  медицинской помощи</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182,9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182,9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182,9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Приоритетный проект "Создание новой модели медицинской организации, оказывающей первичную медико-санитарную помощь"</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85685,4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84271,4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101277,0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41715,5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41185,5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41185,5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43325,9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42424,8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41011,0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41715,5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41185,5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41185,5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43325,9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42424,8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41011,0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41715,5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41185,5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41185,5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42359,5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41846,6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60266,0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42359,5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41846,6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60266,0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 xml:space="preserve">Совершенствование системы оказания медицинской помощи больным с прочими заболеваниями и совершенствования оказания иных </w:t>
            </w:r>
            <w:r w:rsidRPr="007300A6">
              <w:rPr>
                <w:color w:val="000000"/>
                <w:sz w:val="22"/>
                <w:szCs w:val="22"/>
              </w:rPr>
              <w:lastRenderedPageBreak/>
              <w:t>медицинских услуг.</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lastRenderedPageBreak/>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69310,2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67790,3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118562,3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80901,0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79620,4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79620,4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69310,2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67790,3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71887,9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79979,3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79620,4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79620,4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69310,2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67790,3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71887,9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79979,3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79620,4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79620,4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46674,4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921,7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46674,4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921,7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Реализация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7192,8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5331,6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7192,8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5331,6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7192,8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5331,6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Подпрограмма 3</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системы территориального планирования»</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2057285,9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2192230,8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2265696,4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2267929,3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2351507,8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2443855,2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2057285,9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2192230,8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2265696,4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2267929,3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2351507,8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2443855,2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 xml:space="preserve">Министерство здравоохранения Карачаево-Черкесской </w:t>
            </w:r>
            <w:r w:rsidRPr="007300A6">
              <w:rPr>
                <w:color w:val="000000"/>
                <w:sz w:val="22"/>
                <w:szCs w:val="22"/>
              </w:rPr>
              <w:lastRenderedPageBreak/>
              <w:t>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2057285,9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2192230,8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2265696,4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2267929,3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2351507,8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2443855,2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системы территориального планирования</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2057285,9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2192230,8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2265696,4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2267929,3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2351507,8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2443855,2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2057285,9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2192230,8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2265696,4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2267929,3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2351507,8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2443855,2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2057285,9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2192230,8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2265696,4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2267929,3</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2351507,8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2443855,2</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Подпрограмма 4</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 xml:space="preserve">«Развитие медицинской реабилитации и санаторно-курортного лечения, паллиативной медицинской </w:t>
            </w:r>
            <w:proofErr w:type="spellStart"/>
            <w:r w:rsidRPr="007300A6">
              <w:rPr>
                <w:color w:val="000000"/>
                <w:sz w:val="22"/>
                <w:szCs w:val="22"/>
              </w:rPr>
              <w:t>помощи,в</w:t>
            </w:r>
            <w:proofErr w:type="spellEnd"/>
            <w:r w:rsidRPr="007300A6">
              <w:rPr>
                <w:color w:val="000000"/>
                <w:sz w:val="22"/>
                <w:szCs w:val="22"/>
              </w:rPr>
              <w:t xml:space="preserve"> том числе детей»</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25900,8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25345,9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25669,5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165816,5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26015,9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26015,9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13528,2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13219,5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14462,4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23170,5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14780,5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14780,5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13528,2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13219,5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14462,4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23170,5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14780,5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14780,5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12372,6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12126,4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11207,1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142646,0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11235,4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11235,4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12372,6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12126,4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11207,1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142646,0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11235,4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11235,4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Развитие медицинской реабилитации</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139800,6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8390,0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8390,0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131410,6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131410,6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Развитие санаторно-курортного лечения</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Оказание паллиативной медицинской помощи взрослым и детям</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25900,8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25345,9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25669,5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26015,9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26015,9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26015,9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13528,2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13219,5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14462,4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14780,5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14780,5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14780,5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13528,2</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13219,5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14462,4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14780,5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14780,5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14780,5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12372,6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12126,4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11207,1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11235,4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11235,4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11235,4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12372,6</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12126,4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11207,1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11235,4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11235,4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11235,4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Подпрограмма 5</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«Развитие кадровых ресурсов в здравоохранении Карачаево-Черкесской Республики»</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28541,4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44988,0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39691,1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42079,7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40599,7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40599,7</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 xml:space="preserve">Республиканский бюджет Карачаево-Черкесской </w:t>
            </w:r>
            <w:r w:rsidRPr="007300A6">
              <w:rPr>
                <w:color w:val="000000"/>
                <w:sz w:val="22"/>
                <w:szCs w:val="22"/>
              </w:rPr>
              <w:lastRenderedPageBreak/>
              <w:t>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22541,4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10788,0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11191,1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13879,7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14279,7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14279,7</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22541,4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10788,0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11191,1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13879,7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14279,7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14279,7</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34200,0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28500,0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28200,0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26320,0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26320,0</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34200,0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28500,0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28200,0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26320,0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26320,0</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Повышение квалификации и переподготовка медицинских и фармацевтических работников</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Повышение престижа медицинских специальностей</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Государственная поддержка отдельных категорий медицинских работников</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28541,4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44988,0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39691,1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42079,7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40599,7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40599,7</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22541,4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10788,0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11191,1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13879,7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14279,7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14279,7</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22541,4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10788,0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11191,1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13879,7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14279,7</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14279,7</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34200,0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28500,0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28200,0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26320,0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26320,0</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6000,0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34200,0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28500,0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28200,0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26320,0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26320,0</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Приоритетный проект "Обеспечение здравоохранения квалифицированными специалистами («Новые кадры современного здравоохранения»)"</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Подпрограмма 6</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«Строительство, ремонт реконструкция объектов здравоохранения»</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157519,9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9451,1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строительства и жилищно-коммунального хозяйства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9451,1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148068,8</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строительства и жилищно-коммунального хозяйства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148068,8</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Строительство, ремонт, реконструкция объектов здравоохранения</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157519,9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 xml:space="preserve">Республиканский бюджет Карачаево-Черкесской </w:t>
            </w:r>
            <w:r w:rsidRPr="007300A6">
              <w:rPr>
                <w:color w:val="000000"/>
                <w:sz w:val="22"/>
                <w:szCs w:val="22"/>
              </w:rPr>
              <w:lastRenderedPageBreak/>
              <w:t>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9451,1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строительства и жилищно-коммунального хозяйства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9451,1</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148068,8</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строительства и жилищно-коммунального хозяйства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148068,8</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Подпрограмма 7</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«Совершенствование процессов организации медицинской помощи на основе внедрения информационных технологий»</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88904,4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292240,4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73466,8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33213,1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23292,4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25646,4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756,0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332,1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232,9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256,5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756,0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332,1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232,9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256,5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85562,0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288898,0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72710,8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32881,0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23059,5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25389,9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85562,0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288898,0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72710,8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32881,0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23059,5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25389,9</w:t>
            </w:r>
          </w:p>
        </w:tc>
      </w:tr>
      <w:tr w:rsidR="007300A6" w:rsidRPr="007300A6" w:rsidTr="006F6687">
        <w:trPr>
          <w:trHeight w:val="847"/>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Основное мероприятие</w:t>
            </w:r>
          </w:p>
        </w:tc>
        <w:tc>
          <w:tcPr>
            <w:tcW w:w="4097"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Информатизация здравоохранения, включая развитие телемедицины</w:t>
            </w: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Всего</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88904,4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292240,4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73466,8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33213,1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23292,4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25646,4</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Республиканский бюджет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756,0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332,1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232,9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256,5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3342,4</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756,0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332,1</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232,9</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256,5</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Федеральный бюджет</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85562,0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288898,0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72710,8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32881,0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23059,5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25389,9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Министерство здравоохранения Карачаево-Черкесской Республики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85562,0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288898,0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72710,8</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32881,0</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23059,5</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25389,9</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Местные бюджеты</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239"/>
        </w:trPr>
        <w:tc>
          <w:tcPr>
            <w:tcW w:w="1636"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p>
        </w:tc>
        <w:tc>
          <w:tcPr>
            <w:tcW w:w="3144" w:type="dxa"/>
            <w:tcBorders>
              <w:top w:val="single" w:sz="8" w:space="0" w:color="000000"/>
              <w:left w:val="single" w:sz="8" w:space="0" w:color="000000"/>
              <w:right w:val="single" w:sz="8" w:space="0" w:color="000000"/>
            </w:tcBorders>
            <w:tcMar>
              <w:top w:w="0" w:type="dxa"/>
              <w:left w:w="57" w:type="dxa"/>
              <w:bottom w:w="0" w:type="dxa"/>
              <w:right w:w="57" w:type="dxa"/>
            </w:tcMar>
          </w:tcPr>
          <w:p w:rsidR="007300A6" w:rsidRPr="007300A6" w:rsidRDefault="007300A6" w:rsidP="00DE59D6">
            <w:pPr>
              <w:widowControl w:val="0"/>
              <w:autoSpaceDE w:val="0"/>
              <w:autoSpaceDN w:val="0"/>
              <w:adjustRightInd w:val="0"/>
              <w:rPr>
                <w:sz w:val="22"/>
                <w:szCs w:val="22"/>
              </w:rPr>
            </w:pPr>
            <w:r w:rsidRPr="007300A6">
              <w:rPr>
                <w:color w:val="000000"/>
                <w:sz w:val="22"/>
                <w:szCs w:val="22"/>
              </w:rPr>
              <w:t>Внебюджетные источники</w:t>
            </w:r>
          </w:p>
        </w:tc>
        <w:tc>
          <w:tcPr>
            <w:tcW w:w="216" w:type="dxa"/>
            <w:tcBorders>
              <w:top w:val="single" w:sz="8" w:space="0" w:color="000000"/>
              <w:lef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c>
          <w:tcPr>
            <w:tcW w:w="1020" w:type="dxa"/>
            <w:tcBorders>
              <w:top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jc w:val="center"/>
              <w:rPr>
                <w:sz w:val="22"/>
                <w:szCs w:val="22"/>
              </w:rPr>
            </w:pPr>
            <w:r w:rsidRPr="007300A6">
              <w:rPr>
                <w:color w:val="000000"/>
                <w:sz w:val="22"/>
                <w:szCs w:val="22"/>
              </w:rPr>
              <w:t>-</w:t>
            </w:r>
          </w:p>
        </w:tc>
      </w:tr>
      <w:tr w:rsidR="007300A6" w:rsidRPr="007300A6" w:rsidTr="00DE59D6">
        <w:trPr>
          <w:trHeight w:val="49"/>
        </w:trPr>
        <w:tc>
          <w:tcPr>
            <w:tcW w:w="1636" w:type="dxa"/>
            <w:tcBorders>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4097" w:type="dxa"/>
            <w:tcBorders>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3144" w:type="dxa"/>
            <w:tcBorders>
              <w:left w:val="single" w:sz="8" w:space="0" w:color="000000"/>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216" w:type="dxa"/>
            <w:tcBorders>
              <w:left w:val="single" w:sz="8" w:space="0" w:color="000000"/>
              <w:bottom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853" w:type="dxa"/>
            <w:tcBorders>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c>
          <w:tcPr>
            <w:tcW w:w="1020" w:type="dxa"/>
            <w:tcBorders>
              <w:bottom w:val="single" w:sz="8" w:space="0" w:color="000000"/>
              <w:right w:val="single" w:sz="8" w:space="0" w:color="000000"/>
            </w:tcBorders>
            <w:tcMar>
              <w:top w:w="0" w:type="dxa"/>
              <w:left w:w="0" w:type="dxa"/>
              <w:bottom w:w="0" w:type="dxa"/>
              <w:right w:w="0" w:type="dxa"/>
            </w:tcMar>
          </w:tcPr>
          <w:p w:rsidR="007300A6" w:rsidRPr="007300A6" w:rsidRDefault="007300A6" w:rsidP="00DE59D6">
            <w:pPr>
              <w:widowControl w:val="0"/>
              <w:autoSpaceDE w:val="0"/>
              <w:autoSpaceDN w:val="0"/>
              <w:adjustRightInd w:val="0"/>
              <w:rPr>
                <w:sz w:val="22"/>
                <w:szCs w:val="22"/>
              </w:rPr>
            </w:pPr>
          </w:p>
        </w:tc>
      </w:tr>
    </w:tbl>
    <w:p w:rsidR="007300A6" w:rsidRPr="007300A6" w:rsidRDefault="007300A6" w:rsidP="007300A6">
      <w:pPr>
        <w:rPr>
          <w:sz w:val="22"/>
          <w:szCs w:val="22"/>
        </w:rPr>
      </w:pPr>
    </w:p>
    <w:p w:rsidR="00644734" w:rsidRDefault="00644734" w:rsidP="00347DAA"/>
    <w:p w:rsidR="007037BF" w:rsidRPr="00CC55C3" w:rsidRDefault="007037BF" w:rsidP="007037BF">
      <w:pPr>
        <w:rPr>
          <w:szCs w:val="28"/>
        </w:rPr>
      </w:pPr>
      <w:r w:rsidRPr="00CC55C3">
        <w:rPr>
          <w:szCs w:val="28"/>
        </w:rPr>
        <w:t xml:space="preserve">Заместитель Руководителя Администрации </w:t>
      </w:r>
    </w:p>
    <w:p w:rsidR="007037BF" w:rsidRPr="00CC55C3" w:rsidRDefault="007037BF" w:rsidP="007037BF">
      <w:pPr>
        <w:rPr>
          <w:szCs w:val="28"/>
        </w:rPr>
      </w:pPr>
      <w:r w:rsidRPr="00CC55C3">
        <w:rPr>
          <w:szCs w:val="28"/>
        </w:rPr>
        <w:t xml:space="preserve">Главы и Правительства КЧР, начальник </w:t>
      </w:r>
    </w:p>
    <w:p w:rsidR="007037BF" w:rsidRPr="00CC55C3" w:rsidRDefault="007037BF" w:rsidP="007037BF">
      <w:pPr>
        <w:rPr>
          <w:szCs w:val="28"/>
        </w:rPr>
      </w:pPr>
      <w:r w:rsidRPr="00CC55C3">
        <w:rPr>
          <w:szCs w:val="28"/>
        </w:rPr>
        <w:t xml:space="preserve">Управления документационного </w:t>
      </w:r>
    </w:p>
    <w:p w:rsidR="007037BF" w:rsidRPr="00CC55C3" w:rsidRDefault="007037BF" w:rsidP="007037BF">
      <w:pPr>
        <w:rPr>
          <w:szCs w:val="28"/>
        </w:rPr>
      </w:pPr>
      <w:r w:rsidRPr="00CC55C3">
        <w:rPr>
          <w:szCs w:val="28"/>
        </w:rPr>
        <w:t xml:space="preserve">обеспечения Главы и Правительства КЧР               </w:t>
      </w:r>
      <w:r>
        <w:rPr>
          <w:szCs w:val="28"/>
        </w:rPr>
        <w:t xml:space="preserve"> </w:t>
      </w:r>
      <w:r w:rsidRPr="00CC55C3">
        <w:rPr>
          <w:szCs w:val="28"/>
        </w:rPr>
        <w:t xml:space="preserve">        </w:t>
      </w:r>
      <w:r>
        <w:rPr>
          <w:szCs w:val="28"/>
        </w:rPr>
        <w:t xml:space="preserve">          </w:t>
      </w:r>
      <w:r w:rsidRPr="00CC55C3">
        <w:rPr>
          <w:szCs w:val="28"/>
        </w:rPr>
        <w:t xml:space="preserve">    </w:t>
      </w:r>
      <w:r>
        <w:rPr>
          <w:szCs w:val="28"/>
        </w:rPr>
        <w:t xml:space="preserve">                                                                                </w:t>
      </w:r>
      <w:r w:rsidRPr="00CC55C3">
        <w:rPr>
          <w:szCs w:val="28"/>
        </w:rPr>
        <w:t xml:space="preserve">  Ф.Я. </w:t>
      </w:r>
      <w:proofErr w:type="spellStart"/>
      <w:r w:rsidRPr="00CC55C3">
        <w:rPr>
          <w:szCs w:val="28"/>
        </w:rPr>
        <w:t>Астежева</w:t>
      </w:r>
      <w:proofErr w:type="spellEnd"/>
    </w:p>
    <w:p w:rsidR="007037BF" w:rsidRPr="00CC55C3" w:rsidRDefault="007037BF" w:rsidP="007037BF">
      <w:pPr>
        <w:rPr>
          <w:szCs w:val="28"/>
        </w:rPr>
      </w:pPr>
    </w:p>
    <w:p w:rsidR="007037BF" w:rsidRPr="00CC55C3" w:rsidRDefault="007037BF" w:rsidP="007037BF">
      <w:pPr>
        <w:rPr>
          <w:szCs w:val="28"/>
        </w:rPr>
      </w:pPr>
    </w:p>
    <w:p w:rsidR="007037BF" w:rsidRPr="00CC55C3" w:rsidRDefault="007037BF" w:rsidP="007037BF">
      <w:pPr>
        <w:rPr>
          <w:szCs w:val="28"/>
        </w:rPr>
      </w:pPr>
    </w:p>
    <w:p w:rsidR="007037BF" w:rsidRPr="00CC55C3" w:rsidRDefault="000E15F6" w:rsidP="007037BF">
      <w:pPr>
        <w:rPr>
          <w:szCs w:val="28"/>
        </w:rPr>
      </w:pPr>
      <w:r>
        <w:rPr>
          <w:szCs w:val="28"/>
        </w:rPr>
        <w:t>М</w:t>
      </w:r>
      <w:r w:rsidR="007037BF" w:rsidRPr="00CC55C3">
        <w:rPr>
          <w:szCs w:val="28"/>
        </w:rPr>
        <w:t xml:space="preserve">инистр здравоохранения КЧР </w:t>
      </w:r>
      <w:r w:rsidR="007037BF">
        <w:rPr>
          <w:szCs w:val="28"/>
        </w:rPr>
        <w:tab/>
      </w:r>
      <w:r w:rsidR="007037BF">
        <w:rPr>
          <w:szCs w:val="28"/>
        </w:rPr>
        <w:tab/>
      </w:r>
      <w:r w:rsidR="007037BF">
        <w:rPr>
          <w:szCs w:val="28"/>
        </w:rPr>
        <w:tab/>
      </w:r>
      <w:r w:rsidR="007037BF">
        <w:rPr>
          <w:szCs w:val="28"/>
        </w:rPr>
        <w:tab/>
      </w:r>
      <w:r w:rsidR="007037BF">
        <w:rPr>
          <w:szCs w:val="28"/>
        </w:rPr>
        <w:tab/>
        <w:t xml:space="preserve">                                                                          </w:t>
      </w:r>
      <w:r w:rsidR="00C32A00">
        <w:rPr>
          <w:szCs w:val="28"/>
        </w:rPr>
        <w:t xml:space="preserve">   </w:t>
      </w:r>
      <w:r w:rsidR="007037BF">
        <w:rPr>
          <w:szCs w:val="28"/>
        </w:rPr>
        <w:t xml:space="preserve">  </w:t>
      </w:r>
      <w:r w:rsidR="00F26B07">
        <w:rPr>
          <w:szCs w:val="28"/>
        </w:rPr>
        <w:t xml:space="preserve"> </w:t>
      </w:r>
      <w:r>
        <w:rPr>
          <w:szCs w:val="28"/>
        </w:rPr>
        <w:t xml:space="preserve">          </w:t>
      </w:r>
      <w:r w:rsidR="00C32A00">
        <w:rPr>
          <w:szCs w:val="28"/>
        </w:rPr>
        <w:t>К</w:t>
      </w:r>
      <w:r w:rsidR="00F26B07">
        <w:rPr>
          <w:szCs w:val="28"/>
        </w:rPr>
        <w:t xml:space="preserve">.А. </w:t>
      </w:r>
      <w:r w:rsidR="00C32A00">
        <w:rPr>
          <w:szCs w:val="28"/>
        </w:rPr>
        <w:t>Шаманов</w:t>
      </w:r>
      <w:r w:rsidR="00F26B07">
        <w:rPr>
          <w:szCs w:val="28"/>
        </w:rPr>
        <w:t xml:space="preserve"> </w:t>
      </w:r>
    </w:p>
    <w:p w:rsidR="007037BF" w:rsidRDefault="007037BF" w:rsidP="007037BF"/>
    <w:p w:rsidR="0053287A" w:rsidRDefault="0053287A" w:rsidP="00712720">
      <w:pPr>
        <w:jc w:val="right"/>
      </w:pPr>
    </w:p>
    <w:p w:rsidR="0053287A" w:rsidRDefault="0053287A" w:rsidP="00712720">
      <w:pPr>
        <w:jc w:val="right"/>
      </w:pPr>
    </w:p>
    <w:p w:rsidR="007300A6" w:rsidRDefault="007300A6" w:rsidP="00712720">
      <w:pPr>
        <w:jc w:val="right"/>
      </w:pPr>
    </w:p>
    <w:p w:rsidR="007300A6" w:rsidRDefault="007300A6" w:rsidP="00712720">
      <w:pPr>
        <w:jc w:val="right"/>
      </w:pPr>
    </w:p>
    <w:p w:rsidR="007300A6" w:rsidRDefault="007300A6" w:rsidP="00712720">
      <w:pPr>
        <w:jc w:val="right"/>
      </w:pPr>
    </w:p>
    <w:p w:rsidR="007300A6" w:rsidRDefault="007300A6" w:rsidP="00712720">
      <w:pPr>
        <w:jc w:val="right"/>
      </w:pPr>
    </w:p>
    <w:p w:rsidR="007300A6" w:rsidRDefault="007300A6" w:rsidP="00712720">
      <w:pPr>
        <w:jc w:val="right"/>
      </w:pPr>
    </w:p>
    <w:p w:rsidR="007300A6" w:rsidRDefault="007300A6" w:rsidP="00712720">
      <w:pPr>
        <w:jc w:val="right"/>
      </w:pPr>
    </w:p>
    <w:p w:rsidR="006F6687" w:rsidRDefault="006F6687" w:rsidP="00712720">
      <w:pPr>
        <w:jc w:val="right"/>
      </w:pPr>
    </w:p>
    <w:p w:rsidR="007300A6" w:rsidRDefault="007300A6" w:rsidP="00712720">
      <w:pPr>
        <w:jc w:val="right"/>
      </w:pPr>
    </w:p>
    <w:p w:rsidR="007300A6" w:rsidRDefault="007300A6" w:rsidP="00712720">
      <w:pPr>
        <w:jc w:val="right"/>
      </w:pPr>
    </w:p>
    <w:p w:rsidR="007300A6" w:rsidRDefault="007300A6" w:rsidP="00712720">
      <w:pPr>
        <w:jc w:val="right"/>
      </w:pPr>
    </w:p>
    <w:p w:rsidR="007300A6" w:rsidRDefault="007300A6" w:rsidP="00712720">
      <w:pPr>
        <w:jc w:val="right"/>
      </w:pPr>
    </w:p>
    <w:p w:rsidR="0053287A" w:rsidRDefault="0053287A" w:rsidP="00712720">
      <w:pPr>
        <w:jc w:val="right"/>
      </w:pPr>
    </w:p>
    <w:p w:rsidR="00712720" w:rsidRPr="00712720" w:rsidRDefault="00712720" w:rsidP="00712720">
      <w:pPr>
        <w:jc w:val="right"/>
      </w:pPr>
      <w:r w:rsidRPr="00712720">
        <w:t xml:space="preserve">Приложение 4 к </w:t>
      </w:r>
    </w:p>
    <w:p w:rsidR="00712720" w:rsidRPr="00712720" w:rsidRDefault="00712720" w:rsidP="00712720">
      <w:pPr>
        <w:jc w:val="right"/>
      </w:pPr>
      <w:r w:rsidRPr="00712720">
        <w:t xml:space="preserve">Государственной программе </w:t>
      </w:r>
    </w:p>
    <w:tbl>
      <w:tblPr>
        <w:tblW w:w="15168" w:type="dxa"/>
        <w:tblLayout w:type="fixed"/>
        <w:tblLook w:val="0000" w:firstRow="0" w:lastRow="0" w:firstColumn="0" w:lastColumn="0" w:noHBand="0" w:noVBand="0"/>
      </w:tblPr>
      <w:tblGrid>
        <w:gridCol w:w="270"/>
        <w:gridCol w:w="886"/>
        <w:gridCol w:w="1867"/>
        <w:gridCol w:w="1020"/>
        <w:gridCol w:w="1066"/>
        <w:gridCol w:w="472"/>
        <w:gridCol w:w="366"/>
        <w:gridCol w:w="320"/>
        <w:gridCol w:w="804"/>
        <w:gridCol w:w="533"/>
        <w:gridCol w:w="737"/>
        <w:gridCol w:w="737"/>
        <w:gridCol w:w="737"/>
        <w:gridCol w:w="1062"/>
        <w:gridCol w:w="1042"/>
        <w:gridCol w:w="741"/>
        <w:gridCol w:w="822"/>
        <w:gridCol w:w="822"/>
        <w:gridCol w:w="822"/>
        <w:gridCol w:w="42"/>
      </w:tblGrid>
      <w:tr w:rsidR="006F6687" w:rsidRPr="00B94E65" w:rsidTr="006F6687">
        <w:trPr>
          <w:trHeight w:val="560"/>
        </w:trPr>
        <w:tc>
          <w:tcPr>
            <w:tcW w:w="15168" w:type="dxa"/>
            <w:gridSpan w:val="20"/>
            <w:tcMar>
              <w:top w:w="0" w:type="dxa"/>
              <w:left w:w="0" w:type="dxa"/>
              <w:bottom w:w="0" w:type="dxa"/>
              <w:right w:w="0" w:type="dxa"/>
            </w:tcMar>
          </w:tcPr>
          <w:p w:rsidR="006F6687" w:rsidRPr="00B94E65" w:rsidRDefault="006F6687" w:rsidP="006F6687">
            <w:pPr>
              <w:widowControl w:val="0"/>
              <w:autoSpaceDE w:val="0"/>
              <w:autoSpaceDN w:val="0"/>
              <w:adjustRightInd w:val="0"/>
              <w:jc w:val="center"/>
              <w:rPr>
                <w:rFonts w:eastAsiaTheme="minorEastAsia"/>
                <w:color w:val="000000"/>
                <w:sz w:val="24"/>
              </w:rPr>
            </w:pPr>
          </w:p>
          <w:p w:rsidR="006F6687" w:rsidRPr="00B94E65" w:rsidRDefault="006F6687" w:rsidP="006F6687">
            <w:pPr>
              <w:widowControl w:val="0"/>
              <w:autoSpaceDE w:val="0"/>
              <w:autoSpaceDN w:val="0"/>
              <w:adjustRightInd w:val="0"/>
              <w:jc w:val="center"/>
              <w:rPr>
                <w:rFonts w:eastAsiaTheme="minorEastAsia"/>
                <w:color w:val="000000"/>
                <w:sz w:val="24"/>
              </w:rPr>
            </w:pPr>
          </w:p>
          <w:p w:rsidR="006F6687" w:rsidRPr="00B94E65" w:rsidRDefault="006F6687" w:rsidP="006F6687">
            <w:pPr>
              <w:widowControl w:val="0"/>
              <w:autoSpaceDE w:val="0"/>
              <w:autoSpaceDN w:val="0"/>
              <w:adjustRightInd w:val="0"/>
              <w:ind w:left="-284"/>
              <w:jc w:val="center"/>
              <w:rPr>
                <w:rFonts w:eastAsiaTheme="minorEastAsia"/>
                <w:color w:val="000000"/>
                <w:sz w:val="24"/>
              </w:rPr>
            </w:pPr>
          </w:p>
          <w:p w:rsidR="006F6687" w:rsidRPr="00B94E65" w:rsidRDefault="006F6687" w:rsidP="006F6687">
            <w:pPr>
              <w:widowControl w:val="0"/>
              <w:autoSpaceDE w:val="0"/>
              <w:autoSpaceDN w:val="0"/>
              <w:adjustRightInd w:val="0"/>
              <w:ind w:left="-284"/>
              <w:jc w:val="center"/>
              <w:rPr>
                <w:rFonts w:eastAsiaTheme="minorEastAsia"/>
                <w:color w:val="000000"/>
                <w:sz w:val="24"/>
              </w:rPr>
            </w:pPr>
            <w:r w:rsidRPr="00B94E65">
              <w:rPr>
                <w:rFonts w:eastAsiaTheme="minorEastAsia"/>
                <w:color w:val="000000"/>
                <w:sz w:val="24"/>
              </w:rPr>
              <w:t>План мероприятий по реализации государственной программы</w:t>
            </w:r>
          </w:p>
          <w:p w:rsidR="006F6687" w:rsidRPr="00B94E65" w:rsidRDefault="006F6687" w:rsidP="006F6687">
            <w:pPr>
              <w:widowControl w:val="0"/>
              <w:autoSpaceDE w:val="0"/>
              <w:autoSpaceDN w:val="0"/>
              <w:adjustRightInd w:val="0"/>
              <w:jc w:val="center"/>
              <w:rPr>
                <w:rFonts w:eastAsiaTheme="minorEastAsia"/>
                <w:sz w:val="24"/>
              </w:rPr>
            </w:pPr>
          </w:p>
        </w:tc>
      </w:tr>
      <w:tr w:rsidR="006F6687" w:rsidRPr="00B94E65" w:rsidTr="006F6687">
        <w:trPr>
          <w:trHeight w:val="390"/>
        </w:trPr>
        <w:tc>
          <w:tcPr>
            <w:tcW w:w="15168" w:type="dxa"/>
            <w:gridSpan w:val="20"/>
            <w:tcMar>
              <w:top w:w="0" w:type="dxa"/>
              <w:left w:w="0" w:type="dxa"/>
              <w:bottom w:w="0" w:type="dxa"/>
              <w:right w:w="0" w:type="dxa"/>
            </w:tcMar>
          </w:tcPr>
          <w:p w:rsidR="006F6687" w:rsidRPr="00B94E65" w:rsidRDefault="006F6687" w:rsidP="006F6687">
            <w:pPr>
              <w:widowControl w:val="0"/>
              <w:autoSpaceDE w:val="0"/>
              <w:autoSpaceDN w:val="0"/>
              <w:adjustRightInd w:val="0"/>
              <w:rPr>
                <w:rFonts w:eastAsiaTheme="minorEastAsia"/>
                <w:color w:val="000000"/>
                <w:sz w:val="24"/>
              </w:rPr>
            </w:pPr>
            <w:r w:rsidRPr="00B94E65">
              <w:rPr>
                <w:rFonts w:eastAsiaTheme="minorEastAsia"/>
                <w:color w:val="000000"/>
                <w:sz w:val="24"/>
              </w:rPr>
              <w:t>Наименование государственной программы: Развитие здравоохранения в Карачаево-Черкесской Республике</w:t>
            </w:r>
          </w:p>
          <w:p w:rsidR="006F6687" w:rsidRPr="00B94E65" w:rsidRDefault="006F6687" w:rsidP="006F6687">
            <w:pPr>
              <w:widowControl w:val="0"/>
              <w:autoSpaceDE w:val="0"/>
              <w:autoSpaceDN w:val="0"/>
              <w:adjustRightInd w:val="0"/>
              <w:rPr>
                <w:rFonts w:eastAsiaTheme="minorEastAsia"/>
                <w:color w:val="000000"/>
                <w:sz w:val="24"/>
              </w:rPr>
            </w:pPr>
          </w:p>
          <w:p w:rsidR="006F6687" w:rsidRPr="00B94E65" w:rsidRDefault="006F6687" w:rsidP="006F6687">
            <w:pPr>
              <w:widowControl w:val="0"/>
              <w:autoSpaceDE w:val="0"/>
              <w:autoSpaceDN w:val="0"/>
              <w:adjustRightInd w:val="0"/>
              <w:rPr>
                <w:rFonts w:eastAsiaTheme="minorEastAsia"/>
                <w:sz w:val="24"/>
              </w:rPr>
            </w:pPr>
            <w:r w:rsidRPr="00B94E65">
              <w:rPr>
                <w:rFonts w:eastAsiaTheme="minorEastAsia"/>
                <w:color w:val="000000"/>
                <w:sz w:val="24"/>
              </w:rPr>
              <w:t>Ответственный исполнитель: Министерство здравоохранения Карачаево-Черкесской Республики</w:t>
            </w:r>
          </w:p>
        </w:tc>
      </w:tr>
      <w:tr w:rsidR="006F6687" w:rsidRPr="00B94E65" w:rsidTr="006F6687">
        <w:trPr>
          <w:gridAfter w:val="1"/>
          <w:wAfter w:w="42" w:type="dxa"/>
          <w:trHeight w:val="378"/>
        </w:trPr>
        <w:tc>
          <w:tcPr>
            <w:tcW w:w="15126" w:type="dxa"/>
            <w:gridSpan w:val="19"/>
            <w:tcMar>
              <w:top w:w="0" w:type="dxa"/>
              <w:left w:w="0" w:type="dxa"/>
              <w:bottom w:w="0" w:type="dxa"/>
              <w:right w:w="0" w:type="dxa"/>
            </w:tcMar>
          </w:tcPr>
          <w:p w:rsidR="006F6687" w:rsidRPr="00B94E65" w:rsidRDefault="006F6687" w:rsidP="006F6687">
            <w:pPr>
              <w:widowControl w:val="0"/>
              <w:autoSpaceDE w:val="0"/>
              <w:autoSpaceDN w:val="0"/>
              <w:adjustRightInd w:val="0"/>
              <w:jc w:val="right"/>
              <w:rPr>
                <w:sz w:val="24"/>
              </w:rPr>
            </w:pPr>
          </w:p>
        </w:tc>
      </w:tr>
      <w:tr w:rsidR="006F6687" w:rsidRPr="00B94E65" w:rsidTr="006F6687">
        <w:trPr>
          <w:gridAfter w:val="1"/>
          <w:wAfter w:w="42" w:type="dxa"/>
          <w:trHeight w:val="378"/>
        </w:trPr>
        <w:tc>
          <w:tcPr>
            <w:tcW w:w="270"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886"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186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1020"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1066"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47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366"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320"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804"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533"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73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73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73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106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104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41"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r>
      <w:tr w:rsidR="006F6687" w:rsidRPr="00B94E65" w:rsidTr="006F6687">
        <w:trPr>
          <w:gridAfter w:val="1"/>
          <w:wAfter w:w="42" w:type="dxa"/>
          <w:trHeight w:val="378"/>
        </w:trPr>
        <w:tc>
          <w:tcPr>
            <w:tcW w:w="270"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86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20"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66"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47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366"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320"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04"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533"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3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3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3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6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4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41"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r>
      <w:tr w:rsidR="006F6687" w:rsidRPr="00B94E65" w:rsidTr="006F6687">
        <w:trPr>
          <w:gridAfter w:val="1"/>
          <w:wAfter w:w="42" w:type="dxa"/>
          <w:trHeight w:val="486"/>
        </w:trPr>
        <w:tc>
          <w:tcPr>
            <w:tcW w:w="27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 п/п</w:t>
            </w:r>
          </w:p>
        </w:tc>
        <w:tc>
          <w:tcPr>
            <w:tcW w:w="88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Статус</w:t>
            </w:r>
          </w:p>
        </w:tc>
        <w:tc>
          <w:tcPr>
            <w:tcW w:w="18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Наименование государственной программы, подпрограммы, основного мероприятия, мероприятия, проекта, контрольного события</w:t>
            </w:r>
          </w:p>
        </w:tc>
        <w:tc>
          <w:tcPr>
            <w:tcW w:w="10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Ответственный исполнитель (Ф.И.О., должность)</w:t>
            </w:r>
          </w:p>
        </w:tc>
        <w:tc>
          <w:tcPr>
            <w:tcW w:w="10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Источник финансового обеспечения</w:t>
            </w:r>
          </w:p>
        </w:tc>
        <w:tc>
          <w:tcPr>
            <w:tcW w:w="249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Код бюджетной классификации</w:t>
            </w:r>
          </w:p>
        </w:tc>
        <w:tc>
          <w:tcPr>
            <w:tcW w:w="2211"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Объем расходов, тыс. руб.</w:t>
            </w:r>
          </w:p>
        </w:tc>
        <w:tc>
          <w:tcPr>
            <w:tcW w:w="10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Ответственный исполнитель, соисполнитель, участник</w:t>
            </w:r>
          </w:p>
        </w:tc>
        <w:tc>
          <w:tcPr>
            <w:tcW w:w="424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Целевые показатели основного мероприятия/показатели непосредственного результата реализации мероприятия</w:t>
            </w:r>
          </w:p>
        </w:tc>
      </w:tr>
      <w:tr w:rsidR="006F6687" w:rsidRPr="00B94E65" w:rsidTr="006F6687">
        <w:trPr>
          <w:gridAfter w:val="1"/>
          <w:wAfter w:w="42" w:type="dxa"/>
          <w:trHeight w:val="247"/>
        </w:trPr>
        <w:tc>
          <w:tcPr>
            <w:tcW w:w="270" w:type="dxa"/>
            <w:vMerge/>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vMerge/>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867" w:type="dxa"/>
            <w:vMerge/>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20" w:type="dxa"/>
            <w:vMerge/>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66" w:type="dxa"/>
            <w:vMerge/>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47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ГРБС</w:t>
            </w:r>
          </w:p>
        </w:tc>
        <w:tc>
          <w:tcPr>
            <w:tcW w:w="3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proofErr w:type="spellStart"/>
            <w:r w:rsidRPr="00B94E65">
              <w:rPr>
                <w:sz w:val="22"/>
                <w:szCs w:val="22"/>
              </w:rPr>
              <w:t>Рз</w:t>
            </w:r>
            <w:proofErr w:type="spellEnd"/>
          </w:p>
        </w:tc>
        <w:tc>
          <w:tcPr>
            <w:tcW w:w="3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proofErr w:type="spellStart"/>
            <w:r w:rsidRPr="00B94E65">
              <w:rPr>
                <w:sz w:val="22"/>
                <w:szCs w:val="22"/>
              </w:rPr>
              <w:t>Пр</w:t>
            </w:r>
            <w:proofErr w:type="spellEnd"/>
          </w:p>
        </w:tc>
        <w:tc>
          <w:tcPr>
            <w:tcW w:w="8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ЦСР</w:t>
            </w:r>
          </w:p>
        </w:tc>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ВР</w:t>
            </w:r>
          </w:p>
        </w:tc>
        <w:tc>
          <w:tcPr>
            <w:tcW w:w="7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2022 год</w:t>
            </w:r>
          </w:p>
        </w:tc>
        <w:tc>
          <w:tcPr>
            <w:tcW w:w="7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2023 год</w:t>
            </w:r>
          </w:p>
        </w:tc>
        <w:tc>
          <w:tcPr>
            <w:tcW w:w="7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2024 год</w:t>
            </w:r>
          </w:p>
        </w:tc>
        <w:tc>
          <w:tcPr>
            <w:tcW w:w="1062" w:type="dxa"/>
            <w:vMerge/>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p>
        </w:tc>
        <w:tc>
          <w:tcPr>
            <w:tcW w:w="104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 xml:space="preserve">наименование </w:t>
            </w:r>
          </w:p>
        </w:tc>
        <w:tc>
          <w:tcPr>
            <w:tcW w:w="74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единица измерения</w:t>
            </w:r>
          </w:p>
        </w:tc>
        <w:tc>
          <w:tcPr>
            <w:tcW w:w="246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значение</w:t>
            </w:r>
          </w:p>
        </w:tc>
      </w:tr>
      <w:tr w:rsidR="006F6687" w:rsidRPr="00B94E65" w:rsidTr="006F6687">
        <w:trPr>
          <w:gridAfter w:val="1"/>
          <w:wAfter w:w="42" w:type="dxa"/>
          <w:trHeight w:val="201"/>
        </w:trPr>
        <w:tc>
          <w:tcPr>
            <w:tcW w:w="27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86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2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6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47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36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32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04"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533"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3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3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3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6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4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41"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2022 год</w:t>
            </w: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2023 год</w:t>
            </w: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2024 год</w:t>
            </w:r>
          </w:p>
        </w:tc>
      </w:tr>
    </w:tbl>
    <w:p w:rsidR="006F6687" w:rsidRPr="00B94E65" w:rsidRDefault="006F6687" w:rsidP="006F6687">
      <w:pPr>
        <w:widowControl w:val="0"/>
        <w:autoSpaceDE w:val="0"/>
        <w:autoSpaceDN w:val="0"/>
        <w:adjustRightInd w:val="0"/>
        <w:rPr>
          <w:sz w:val="22"/>
          <w:szCs w:val="22"/>
        </w:rPr>
      </w:pPr>
    </w:p>
    <w:tbl>
      <w:tblPr>
        <w:tblW w:w="0" w:type="auto"/>
        <w:tblInd w:w="10" w:type="dxa"/>
        <w:tblLayout w:type="fixed"/>
        <w:tblLook w:val="0000" w:firstRow="0" w:lastRow="0" w:firstColumn="0" w:lastColumn="0" w:noHBand="0" w:noVBand="0"/>
      </w:tblPr>
      <w:tblGrid>
        <w:gridCol w:w="270"/>
        <w:gridCol w:w="886"/>
        <w:gridCol w:w="1867"/>
        <w:gridCol w:w="1020"/>
        <w:gridCol w:w="1066"/>
        <w:gridCol w:w="472"/>
        <w:gridCol w:w="366"/>
        <w:gridCol w:w="320"/>
        <w:gridCol w:w="804"/>
        <w:gridCol w:w="533"/>
        <w:gridCol w:w="737"/>
        <w:gridCol w:w="737"/>
        <w:gridCol w:w="737"/>
        <w:gridCol w:w="1062"/>
        <w:gridCol w:w="1042"/>
        <w:gridCol w:w="741"/>
        <w:gridCol w:w="822"/>
        <w:gridCol w:w="822"/>
        <w:gridCol w:w="822"/>
      </w:tblGrid>
      <w:tr w:rsidR="006F6687" w:rsidRPr="00B94E65" w:rsidTr="006F6687">
        <w:trPr>
          <w:trHeight w:val="223"/>
          <w:tblHeader/>
        </w:trPr>
        <w:tc>
          <w:tcPr>
            <w:tcW w:w="2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w:t>
            </w:r>
          </w:p>
        </w:tc>
        <w:tc>
          <w:tcPr>
            <w:tcW w:w="8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w:t>
            </w:r>
          </w:p>
        </w:tc>
        <w:tc>
          <w:tcPr>
            <w:tcW w:w="18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w:t>
            </w:r>
          </w:p>
        </w:tc>
        <w:tc>
          <w:tcPr>
            <w:tcW w:w="1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w:t>
            </w:r>
          </w:p>
        </w:tc>
        <w:tc>
          <w:tcPr>
            <w:tcW w:w="10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w:t>
            </w:r>
          </w:p>
        </w:tc>
        <w:tc>
          <w:tcPr>
            <w:tcW w:w="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w:t>
            </w:r>
          </w:p>
        </w:tc>
        <w:tc>
          <w:tcPr>
            <w:tcW w:w="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w:t>
            </w:r>
          </w:p>
        </w:tc>
        <w:tc>
          <w:tcPr>
            <w:tcW w:w="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w:t>
            </w:r>
          </w:p>
        </w:tc>
        <w:tc>
          <w:tcPr>
            <w:tcW w:w="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w:t>
            </w:r>
          </w:p>
        </w:tc>
        <w:tc>
          <w:tcPr>
            <w:tcW w:w="5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w:t>
            </w:r>
          </w:p>
        </w:tc>
        <w:tc>
          <w:tcPr>
            <w:tcW w:w="7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w:t>
            </w:r>
          </w:p>
        </w:tc>
        <w:tc>
          <w:tcPr>
            <w:tcW w:w="7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w:t>
            </w:r>
          </w:p>
        </w:tc>
        <w:tc>
          <w:tcPr>
            <w:tcW w:w="7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w:t>
            </w:r>
          </w:p>
        </w:tc>
        <w:tc>
          <w:tcPr>
            <w:tcW w:w="10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w:t>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w:t>
            </w: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w:t>
            </w: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w:t>
            </w: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19</w:t>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Государственная программа</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«Развитие здравоохранения в Карачаево-Черкесской Республике»</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Шаманов К.А., Министр здравоохранения </w:t>
            </w:r>
            <w:r w:rsidRPr="00B94E65">
              <w:rPr>
                <w:sz w:val="22"/>
                <w:szCs w:val="22"/>
              </w:rPr>
              <w:lastRenderedPageBreak/>
              <w:t>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3941610,3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3594469,6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3705180,9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w:t>
            </w:r>
            <w:r w:rsidRPr="00B94E65">
              <w:rPr>
                <w:sz w:val="22"/>
                <w:szCs w:val="22"/>
              </w:rPr>
              <w:lastRenderedPageBreak/>
              <w:t>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Удовлетворенность потребности </w:t>
            </w:r>
            <w:r w:rsidRPr="00B94E65">
              <w:rPr>
                <w:sz w:val="22"/>
                <w:szCs w:val="22"/>
              </w:rPr>
              <w:lastRenderedPageBreak/>
              <w:t>населения в высокотехнологичной медицинской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76,500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77,500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Республиканский бюджет Карачаево-Черкесской Республики (далее - 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3201912,6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3123010,4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3215078,8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292919" w:rsidRDefault="006F6687" w:rsidP="006F6687">
            <w:pPr>
              <w:widowControl w:val="0"/>
              <w:autoSpaceDE w:val="0"/>
              <w:autoSpaceDN w:val="0"/>
              <w:adjustRightInd w:val="0"/>
              <w:rPr>
                <w:sz w:val="22"/>
                <w:szCs w:val="22"/>
              </w:rPr>
            </w:pPr>
            <w:r w:rsidRPr="00292919">
              <w:rPr>
                <w:sz w:val="22"/>
                <w:szCs w:val="22"/>
              </w:rPr>
              <w:t>Смертность населения от всех причин</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на 1000 человек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3787" w:rsidP="006F6687">
            <w:pPr>
              <w:widowControl w:val="0"/>
              <w:autoSpaceDE w:val="0"/>
              <w:autoSpaceDN w:val="0"/>
              <w:adjustRightInd w:val="0"/>
              <w:jc w:val="center"/>
              <w:rPr>
                <w:sz w:val="22"/>
                <w:szCs w:val="22"/>
              </w:rPr>
            </w:pPr>
            <w:r>
              <w:rPr>
                <w:sz w:val="22"/>
                <w:szCs w:val="22"/>
              </w:rPr>
              <w:t>10,400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3787" w:rsidP="006F6687">
            <w:pPr>
              <w:widowControl w:val="0"/>
              <w:autoSpaceDE w:val="0"/>
              <w:autoSpaceDN w:val="0"/>
              <w:adjustRightInd w:val="0"/>
              <w:jc w:val="center"/>
              <w:rPr>
                <w:sz w:val="22"/>
                <w:szCs w:val="22"/>
              </w:rPr>
            </w:pPr>
            <w:r>
              <w:rPr>
                <w:sz w:val="22"/>
                <w:szCs w:val="22"/>
              </w:rPr>
              <w:t>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3787" w:rsidP="006F6687">
            <w:pPr>
              <w:widowControl w:val="0"/>
              <w:autoSpaceDE w:val="0"/>
              <w:autoSpaceDN w:val="0"/>
              <w:adjustRightInd w:val="0"/>
              <w:jc w:val="center"/>
              <w:rPr>
                <w:sz w:val="22"/>
                <w:szCs w:val="22"/>
              </w:rPr>
            </w:pPr>
            <w:r>
              <w:rPr>
                <w:sz w:val="22"/>
                <w:szCs w:val="22"/>
              </w:rPr>
              <w:t>9,600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Федеральный бюджет (далее - 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739697,7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471459,2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490102,1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292919" w:rsidRDefault="006F6687" w:rsidP="006F6687">
            <w:pPr>
              <w:widowControl w:val="0"/>
              <w:autoSpaceDE w:val="0"/>
              <w:autoSpaceDN w:val="0"/>
              <w:adjustRightInd w:val="0"/>
              <w:rPr>
                <w:sz w:val="22"/>
                <w:szCs w:val="22"/>
              </w:rPr>
            </w:pPr>
            <w:r w:rsidRPr="00292919">
              <w:rPr>
                <w:sz w:val="22"/>
                <w:szCs w:val="22"/>
              </w:rPr>
              <w:t>Доля аккредитованных специалистов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80,300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Местные бюджеты (далее - 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292919" w:rsidRDefault="006F6687" w:rsidP="006F6687">
            <w:pPr>
              <w:widowControl w:val="0"/>
              <w:autoSpaceDE w:val="0"/>
              <w:autoSpaceDN w:val="0"/>
              <w:adjustRightInd w:val="0"/>
              <w:rPr>
                <w:sz w:val="22"/>
                <w:szCs w:val="22"/>
              </w:rPr>
            </w:pPr>
            <w:r w:rsidRPr="00292919">
              <w:rPr>
                <w:sz w:val="22"/>
                <w:szCs w:val="22"/>
              </w:rPr>
              <w:t>Ожидаемая продолжительность жизни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число лет</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3787" w:rsidP="006F6687">
            <w:pPr>
              <w:widowControl w:val="0"/>
              <w:autoSpaceDE w:val="0"/>
              <w:autoSpaceDN w:val="0"/>
              <w:adjustRightInd w:val="0"/>
              <w:jc w:val="center"/>
              <w:rPr>
                <w:sz w:val="22"/>
                <w:szCs w:val="22"/>
              </w:rPr>
            </w:pPr>
            <w:r>
              <w:rPr>
                <w:sz w:val="22"/>
                <w:szCs w:val="22"/>
              </w:rPr>
              <w:t>74,800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3787" w:rsidP="006F6687">
            <w:pPr>
              <w:widowControl w:val="0"/>
              <w:autoSpaceDE w:val="0"/>
              <w:autoSpaceDN w:val="0"/>
              <w:adjustRightInd w:val="0"/>
              <w:jc w:val="center"/>
              <w:rPr>
                <w:sz w:val="22"/>
                <w:szCs w:val="22"/>
              </w:rPr>
            </w:pPr>
            <w:r>
              <w:rPr>
                <w:sz w:val="22"/>
                <w:szCs w:val="22"/>
              </w:rPr>
              <w:t>76,500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3787" w:rsidP="006F6687">
            <w:pPr>
              <w:widowControl w:val="0"/>
              <w:autoSpaceDE w:val="0"/>
              <w:autoSpaceDN w:val="0"/>
              <w:adjustRightInd w:val="0"/>
              <w:jc w:val="center"/>
              <w:rPr>
                <w:sz w:val="22"/>
                <w:szCs w:val="22"/>
              </w:rPr>
            </w:pPr>
            <w:r>
              <w:rPr>
                <w:sz w:val="22"/>
                <w:szCs w:val="22"/>
              </w:rPr>
              <w:t>78,0</w:t>
            </w:r>
            <w:r w:rsidR="00542598">
              <w:rPr>
                <w:sz w:val="22"/>
                <w:szCs w:val="22"/>
              </w:rPr>
              <w:t>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Внебюджетные источники (далее 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Младенческая смертность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промилле</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542598">
            <w:pPr>
              <w:widowControl w:val="0"/>
              <w:autoSpaceDE w:val="0"/>
              <w:autoSpaceDN w:val="0"/>
              <w:adjustRightInd w:val="0"/>
              <w:jc w:val="center"/>
              <w:rPr>
                <w:sz w:val="22"/>
                <w:szCs w:val="22"/>
              </w:rPr>
            </w:pPr>
            <w:r w:rsidRPr="00B94E65">
              <w:rPr>
                <w:sz w:val="22"/>
                <w:szCs w:val="22"/>
              </w:rPr>
              <w:t>5,</w:t>
            </w:r>
            <w:r w:rsidR="00542598">
              <w:rPr>
                <w:sz w:val="22"/>
                <w:szCs w:val="22"/>
              </w:rPr>
              <w:t>2</w:t>
            </w:r>
            <w:r w:rsidRPr="00B94E65">
              <w:rPr>
                <w:sz w:val="22"/>
                <w:szCs w:val="22"/>
              </w:rPr>
              <w:t>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542598">
            <w:pPr>
              <w:widowControl w:val="0"/>
              <w:autoSpaceDE w:val="0"/>
              <w:autoSpaceDN w:val="0"/>
              <w:adjustRightInd w:val="0"/>
              <w:jc w:val="center"/>
              <w:rPr>
                <w:sz w:val="22"/>
                <w:szCs w:val="22"/>
              </w:rPr>
            </w:pPr>
            <w:r w:rsidRPr="00B94E65">
              <w:rPr>
                <w:sz w:val="22"/>
                <w:szCs w:val="22"/>
              </w:rPr>
              <w:t>5,</w:t>
            </w:r>
            <w:r w:rsidR="00542598">
              <w:rPr>
                <w:sz w:val="22"/>
                <w:szCs w:val="22"/>
              </w:rPr>
              <w:t>1</w:t>
            </w:r>
            <w:r w:rsidRPr="00B94E65">
              <w:rPr>
                <w:sz w:val="22"/>
                <w:szCs w:val="22"/>
              </w:rPr>
              <w:t>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542598" w:rsidP="00542598">
            <w:pPr>
              <w:widowControl w:val="0"/>
              <w:autoSpaceDE w:val="0"/>
              <w:autoSpaceDN w:val="0"/>
              <w:adjustRightInd w:val="0"/>
              <w:jc w:val="center"/>
              <w:rPr>
                <w:sz w:val="22"/>
                <w:szCs w:val="22"/>
              </w:rPr>
            </w:pPr>
            <w:r>
              <w:rPr>
                <w:sz w:val="22"/>
                <w:szCs w:val="22"/>
              </w:rPr>
              <w:t>5</w:t>
            </w:r>
            <w:r w:rsidR="006F6687" w:rsidRPr="00B94E65">
              <w:rPr>
                <w:sz w:val="22"/>
                <w:szCs w:val="22"/>
              </w:rPr>
              <w:t>,</w:t>
            </w:r>
            <w:r>
              <w:rPr>
                <w:sz w:val="22"/>
                <w:szCs w:val="22"/>
              </w:rPr>
              <w:t>0</w:t>
            </w:r>
            <w:r w:rsidR="006F6687" w:rsidRPr="00B94E65">
              <w:rPr>
                <w:sz w:val="22"/>
                <w:szCs w:val="22"/>
              </w:rPr>
              <w:t>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Информатизация здравоохранения </w:t>
            </w:r>
            <w:r w:rsidRPr="00B94E65">
              <w:rPr>
                <w:sz w:val="22"/>
                <w:szCs w:val="22"/>
              </w:rPr>
              <w:lastRenderedPageBreak/>
              <w:t>Карачаево-Черкесской Республики, включая развитие телемедицины</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Удовлетворенность населения медицинской помощью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73,000</w:t>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Подпрограмма 1</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«Управление государственной программой»</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25815,5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22005,5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25815,5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22005,5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Обеспечение выполнение функций Министерства здравоохранения в Карачаево-Черкесской Республике</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Шаманов К.А., Министр здравоохранения Карачаево-Черкесской Республики </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25815,5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22005,5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25815,5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22005,5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Выполнение функций Министерства здравоохранения Карачаево-Черкесской Республики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Богатырева А.Т., главный бухгалтер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25815,5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22005,5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проведенных мероприятий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0110110010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539,0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519,0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519,0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Обеспечение функций Министерства </w:t>
            </w:r>
            <w:r w:rsidRPr="00B94E65">
              <w:rPr>
                <w:sz w:val="22"/>
                <w:szCs w:val="22"/>
              </w:rPr>
              <w:lastRenderedPageBreak/>
              <w:t>здравоохранения Карачаево-Черкесской Республики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0110110010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0110110010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2461,8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1961,8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1961,8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0110110010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0110110010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852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0110110010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853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0110110020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17405,0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14883,0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14883,0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0110110020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5257,0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4495,0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4495,0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Подпрограмма 2</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«Совершенствование оказания медицинской помощи, включая профилактику заболеваний и формирование здорового образа жизни в Карачаево-Черкесской </w:t>
            </w:r>
            <w:r w:rsidRPr="00B94E65">
              <w:rPr>
                <w:sz w:val="22"/>
                <w:szCs w:val="22"/>
              </w:rPr>
              <w:lastRenderedPageBreak/>
              <w:t>республике»</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Батчаева</w:t>
            </w:r>
            <w:proofErr w:type="spellEnd"/>
            <w:r w:rsidRPr="00B94E65">
              <w:rPr>
                <w:sz w:val="22"/>
                <w:szCs w:val="22"/>
              </w:rPr>
              <w:t xml:space="preserve"> Б.А., начальник отдела организации медицинской помощи взрослому </w:t>
            </w:r>
            <w:r w:rsidRPr="00B94E65">
              <w:rPr>
                <w:sz w:val="22"/>
                <w:szCs w:val="22"/>
              </w:rPr>
              <w:lastRenderedPageBreak/>
              <w:t>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1406756,2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1131048,3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989538,4</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Увеличение доли граждан, приверженных здоровому образу жизни, до 50 процентов к 2020 </w:t>
            </w:r>
            <w:r w:rsidRPr="00B94E65">
              <w:rPr>
                <w:sz w:val="22"/>
                <w:szCs w:val="22"/>
              </w:rPr>
              <w:lastRenderedPageBreak/>
              <w:t>году и до 60 процентов к 2025 году путем формирования у граждан ответственного отношения к своему здоровью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870785,5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720204,0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710450,4</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Повышение удовлетворенности населения качеством оказания медицинской помощи в амбулаторных условиях до 60 процентов к 2020 году и до 70 проценто</w:t>
            </w:r>
            <w:r w:rsidRPr="00B94E65">
              <w:rPr>
                <w:sz w:val="22"/>
                <w:szCs w:val="22"/>
              </w:rPr>
              <w:lastRenderedPageBreak/>
              <w:t>в к 2022 году путем создания новой модели медицинской организации, оказывающей первичную медико-санитарную помощь на принципах бережливого производства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535970,7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410844,3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279088,0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292919" w:rsidRDefault="006F6687" w:rsidP="006F6687">
            <w:pPr>
              <w:widowControl w:val="0"/>
              <w:autoSpaceDE w:val="0"/>
              <w:autoSpaceDN w:val="0"/>
              <w:adjustRightInd w:val="0"/>
              <w:rPr>
                <w:sz w:val="22"/>
                <w:szCs w:val="22"/>
              </w:rPr>
            </w:pPr>
            <w:r w:rsidRPr="00292919">
              <w:rPr>
                <w:sz w:val="22"/>
                <w:szCs w:val="22"/>
              </w:rPr>
              <w:t xml:space="preserve">Снижение показателя младенческой смертности на 1000 родившихся живыми </w:t>
            </w:r>
            <w:r w:rsidRPr="00292919">
              <w:rPr>
                <w:sz w:val="22"/>
                <w:szCs w:val="22"/>
              </w:rPr>
              <w:lastRenderedPageBreak/>
              <w:t>путем создания трехуровневой системы организации медицинской помощи женщинам в период беременности и родов и новорожденным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промилле</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542598">
            <w:pPr>
              <w:widowControl w:val="0"/>
              <w:autoSpaceDE w:val="0"/>
              <w:autoSpaceDN w:val="0"/>
              <w:adjustRightInd w:val="0"/>
              <w:jc w:val="center"/>
              <w:rPr>
                <w:sz w:val="22"/>
                <w:szCs w:val="22"/>
              </w:rPr>
            </w:pPr>
            <w:r w:rsidRPr="00B94E65">
              <w:rPr>
                <w:sz w:val="22"/>
                <w:szCs w:val="22"/>
              </w:rPr>
              <w:t>5,</w:t>
            </w:r>
            <w:r w:rsidR="00542598">
              <w:rPr>
                <w:sz w:val="22"/>
                <w:szCs w:val="22"/>
              </w:rPr>
              <w:t>2</w:t>
            </w:r>
            <w:r w:rsidRPr="00B94E65">
              <w:rPr>
                <w:sz w:val="22"/>
                <w:szCs w:val="22"/>
              </w:rPr>
              <w:t>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542598">
            <w:pPr>
              <w:widowControl w:val="0"/>
              <w:autoSpaceDE w:val="0"/>
              <w:autoSpaceDN w:val="0"/>
              <w:adjustRightInd w:val="0"/>
              <w:jc w:val="center"/>
              <w:rPr>
                <w:sz w:val="22"/>
                <w:szCs w:val="22"/>
              </w:rPr>
            </w:pPr>
            <w:r w:rsidRPr="00B94E65">
              <w:rPr>
                <w:sz w:val="22"/>
                <w:szCs w:val="22"/>
              </w:rPr>
              <w:t>5,</w:t>
            </w:r>
            <w:r w:rsidR="00542598">
              <w:rPr>
                <w:sz w:val="22"/>
                <w:szCs w:val="22"/>
              </w:rPr>
              <w:t>1</w:t>
            </w:r>
            <w:r w:rsidRPr="00B94E65">
              <w:rPr>
                <w:sz w:val="22"/>
                <w:szCs w:val="22"/>
              </w:rPr>
              <w:t>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542598" w:rsidP="006F6687">
            <w:pPr>
              <w:widowControl w:val="0"/>
              <w:autoSpaceDE w:val="0"/>
              <w:autoSpaceDN w:val="0"/>
              <w:adjustRightInd w:val="0"/>
              <w:jc w:val="center"/>
              <w:rPr>
                <w:sz w:val="22"/>
                <w:szCs w:val="22"/>
              </w:rPr>
            </w:pPr>
            <w:r>
              <w:rPr>
                <w:sz w:val="22"/>
                <w:szCs w:val="22"/>
              </w:rPr>
              <w:t>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Увеличение доли лиц, госпитализированных по экстренным показаниям в течение первых суток</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86,400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88,600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90,800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Охват профилактическими осмотрами, </w:t>
            </w:r>
            <w:r w:rsidRPr="00B94E65">
              <w:rPr>
                <w:sz w:val="22"/>
                <w:szCs w:val="22"/>
              </w:rPr>
              <w:lastRenderedPageBreak/>
              <w:t>включая диспансеризацию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Взято на диспансерный учет по поводу заболеваний и патологических состояний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68,900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Приоритетный проект «Формирование здорового образа жизни («Укрепление общественного здоровья»)»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27124,7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27124,7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27124,7</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граждан, охваченных мероприятиями ЗОЖ и профилактикой неинфекционных  заболеваний  на 1000 населения от15 лет и старше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27124,7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27124,7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27124,7</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Комплексные меры по ограничению потребления табака в Карачаево-Черкесской Республике</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проведенных мероприятий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Снижение распространения курения среди мужчин старше 18 лет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Проведение семинаров на тему ограничения потребления табака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Профилактика вредных привычек, формирование основ здорового образа жизни, рациональное питание среди детей и подростков в Карачаево-Черкесской Республике</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Розничные продажи алкогольной продукции на душу населения(в литрах этанола)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литр</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проведенных мероприятий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Увеличение доли лиц 2-ой группы здоровья, охваченных профилактическими </w:t>
            </w:r>
            <w:proofErr w:type="spellStart"/>
            <w:r w:rsidRPr="00B94E65">
              <w:rPr>
                <w:sz w:val="22"/>
                <w:szCs w:val="22"/>
              </w:rPr>
              <w:t>мероприятими</w:t>
            </w:r>
            <w:proofErr w:type="spellEnd"/>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Проведение республиканской акции ко Всемирному дню здоровья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07.04.2022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07.04.2023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07.04.2024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Оптимизация питания населения Карачаево-Черкесской Республики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w:t>
            </w:r>
            <w:r w:rsidRPr="00B94E65">
              <w:rPr>
                <w:sz w:val="22"/>
                <w:szCs w:val="22"/>
              </w:rPr>
              <w:lastRenderedPageBreak/>
              <w:t>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Темпы прироста первичной заболеваемости ожирением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012P448090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проведенных мероприятий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Снижение распространенности ожирения среди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Проведение семинара и работа школ здоровья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2.1.4</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Повышение уровня физической активности населения Карачаево-Черкесской Республики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w:t>
            </w:r>
            <w:r w:rsidRPr="00B94E65">
              <w:rPr>
                <w:sz w:val="22"/>
                <w:szCs w:val="22"/>
              </w:rPr>
              <w:lastRenderedPageBreak/>
              <w:t>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26974,7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26974,7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26974,7</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w:t>
            </w:r>
            <w:r w:rsidRPr="00B94E65">
              <w:rPr>
                <w:sz w:val="22"/>
                <w:szCs w:val="22"/>
              </w:rPr>
              <w:lastRenderedPageBreak/>
              <w:t>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Проведение </w:t>
            </w:r>
            <w:proofErr w:type="spellStart"/>
            <w:r w:rsidRPr="00B94E65">
              <w:rPr>
                <w:sz w:val="22"/>
                <w:szCs w:val="22"/>
              </w:rPr>
              <w:t>флеш</w:t>
            </w:r>
            <w:proofErr w:type="spellEnd"/>
            <w:r w:rsidRPr="00B94E65">
              <w:rPr>
                <w:sz w:val="22"/>
                <w:szCs w:val="22"/>
              </w:rPr>
              <w:t>-мобов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0120194100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26974,7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26974,7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26974,7</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Увеличение доли населения регулярно занимающегося в физкультурно-оздоровительных клубах, секциях и группах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Проведение мероприятий по повышению уровня физической </w:t>
            </w:r>
            <w:r w:rsidRPr="00B94E65">
              <w:rPr>
                <w:sz w:val="22"/>
                <w:szCs w:val="22"/>
              </w:rPr>
              <w:lastRenderedPageBreak/>
              <w:t>активности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2.1.5</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Выявление и профилактика факторов риска основных хронических неинфекционных заболеваний в учреждениях первичной медико-санитарной помощи Карачаево-Черкесской Республики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Увеличение доли посещений лицами, которым оказана помощь в кабинетах/ отделениях медицинской профилактики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Проведение диспансеризации </w:t>
            </w:r>
            <w:proofErr w:type="spellStart"/>
            <w:r w:rsidRPr="00B94E65">
              <w:rPr>
                <w:sz w:val="22"/>
                <w:szCs w:val="22"/>
              </w:rPr>
              <w:t>определнных</w:t>
            </w:r>
            <w:proofErr w:type="spellEnd"/>
            <w:r w:rsidRPr="00B94E65">
              <w:rPr>
                <w:sz w:val="22"/>
                <w:szCs w:val="22"/>
              </w:rPr>
              <w:t xml:space="preserve"> групп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59000,000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61000,000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проведенных диспансеризаций  </w:t>
            </w:r>
            <w:proofErr w:type="spellStart"/>
            <w:r w:rsidRPr="00B94E65">
              <w:rPr>
                <w:sz w:val="22"/>
                <w:szCs w:val="22"/>
              </w:rPr>
              <w:t>определнных</w:t>
            </w:r>
            <w:proofErr w:type="spellEnd"/>
            <w:r w:rsidRPr="00B94E65">
              <w:rPr>
                <w:sz w:val="22"/>
                <w:szCs w:val="22"/>
              </w:rPr>
              <w:t xml:space="preserve"> групп взрослого населения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Бостанова</w:t>
            </w:r>
            <w:proofErr w:type="spellEnd"/>
            <w:r w:rsidRPr="00B94E65">
              <w:rPr>
                <w:sz w:val="22"/>
                <w:szCs w:val="22"/>
              </w:rPr>
              <w:t xml:space="preserve"> М.И., консультант отдела охраны материнства и детства министерства здравоохранения Карачаево-Черкесской Республики</w:t>
            </w:r>
            <w:r w:rsidRPr="00B94E65">
              <w:rPr>
                <w:sz w:val="22"/>
                <w:szCs w:val="22"/>
              </w:rPr>
              <w:br/>
            </w:r>
            <w:r w:rsidRPr="00B94E65">
              <w:rPr>
                <w:sz w:val="22"/>
                <w:szCs w:val="22"/>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7061,7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5275,1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5275,1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иммунизации  против вирусного гепатита В,  дифтерии, коклюша и столбняка,  кори, краснухи, эпидемического паротита детей в декретированные сроки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478,9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316,5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316,5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6582,8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4958,6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4958,6</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Профилактика заболеваемости дифтерией</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Бостанова</w:t>
            </w:r>
            <w:proofErr w:type="spellEnd"/>
            <w:r w:rsidRPr="00B94E65">
              <w:rPr>
                <w:sz w:val="22"/>
                <w:szCs w:val="22"/>
              </w:rPr>
              <w:t xml:space="preserve"> М.И., консультант </w:t>
            </w:r>
            <w:r w:rsidRPr="00B94E65">
              <w:rPr>
                <w:sz w:val="22"/>
                <w:szCs w:val="22"/>
              </w:rPr>
              <w:lastRenderedPageBreak/>
              <w:t>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здравоохранения </w:t>
            </w:r>
            <w:r w:rsidRPr="00B94E65">
              <w:rPr>
                <w:sz w:val="22"/>
                <w:szCs w:val="22"/>
              </w:rPr>
              <w:lastRenderedPageBreak/>
              <w:t>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Вакцинация против дифтерии </w:t>
            </w:r>
            <w:r w:rsidRPr="00B94E65">
              <w:rPr>
                <w:sz w:val="22"/>
                <w:szCs w:val="22"/>
              </w:rPr>
              <w:lastRenderedPageBreak/>
              <w:t>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27445,000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27495,000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27545,000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вакцинацией против дифтерии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Ежемесячный мониторинг охвата иммунизации населения Карачаево-Черкесской Республики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2.2.2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Профилактика заболеваемости корью</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Бостанова</w:t>
            </w:r>
            <w:proofErr w:type="spellEnd"/>
            <w:r w:rsidRPr="00B94E65">
              <w:rPr>
                <w:sz w:val="22"/>
                <w:szCs w:val="22"/>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Вакцинация против кори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13350,000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13400,000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13450,000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вакцинацией против кори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Ежемесячный мониторинг охвата иммунизации </w:t>
            </w:r>
            <w:r w:rsidRPr="00B94E65">
              <w:rPr>
                <w:sz w:val="22"/>
                <w:szCs w:val="22"/>
              </w:rPr>
              <w:lastRenderedPageBreak/>
              <w:t>против кори населения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2.2.3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Профилактика заболеваемости краснухой</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Бостанова</w:t>
            </w:r>
            <w:proofErr w:type="spellEnd"/>
            <w:r w:rsidRPr="00B94E65">
              <w:rPr>
                <w:sz w:val="22"/>
                <w:szCs w:val="22"/>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Вакцинация против краснухи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11590,000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11640,000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11690,000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вакцинацией против краснухи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Контрольное </w:t>
            </w:r>
            <w:r w:rsidRPr="00B94E65">
              <w:rPr>
                <w:sz w:val="22"/>
                <w:szCs w:val="22"/>
              </w:rPr>
              <w:lastRenderedPageBreak/>
              <w:t>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Ежемесячный мониторинг </w:t>
            </w:r>
            <w:r w:rsidRPr="00B94E65">
              <w:rPr>
                <w:sz w:val="22"/>
                <w:szCs w:val="22"/>
              </w:rPr>
              <w:lastRenderedPageBreak/>
              <w:t>охвата иммунизации против краснухи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2.2.4</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Профилактика заболеваемости эпидемическим паротитом</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Бостанова</w:t>
            </w:r>
            <w:proofErr w:type="spellEnd"/>
            <w:r w:rsidRPr="00B94E65">
              <w:rPr>
                <w:sz w:val="22"/>
                <w:szCs w:val="22"/>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Вакцинация против </w:t>
            </w:r>
            <w:proofErr w:type="spellStart"/>
            <w:r w:rsidRPr="00B94E65">
              <w:rPr>
                <w:sz w:val="22"/>
                <w:szCs w:val="22"/>
              </w:rPr>
              <w:t>паратита</w:t>
            </w:r>
            <w:proofErr w:type="spellEnd"/>
            <w:r w:rsidRPr="00B94E65">
              <w:rPr>
                <w:sz w:val="22"/>
                <w:szCs w:val="22"/>
              </w:rPr>
              <w:t xml:space="preserve"> детского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11590,000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11640,000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11690,000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Охват вакцинацией против </w:t>
            </w:r>
            <w:proofErr w:type="spellStart"/>
            <w:r w:rsidRPr="00B94E65">
              <w:rPr>
                <w:sz w:val="22"/>
                <w:szCs w:val="22"/>
              </w:rPr>
              <w:t>паратита</w:t>
            </w:r>
            <w:proofErr w:type="spellEnd"/>
            <w:r w:rsidRPr="00B94E65">
              <w:rPr>
                <w:sz w:val="22"/>
                <w:szCs w:val="22"/>
              </w:rPr>
              <w:t xml:space="preserve"> детского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Ежемесячный мониторинг охвата иммунизации </w:t>
            </w:r>
            <w:r w:rsidRPr="00B94E65">
              <w:rPr>
                <w:sz w:val="22"/>
                <w:szCs w:val="22"/>
              </w:rPr>
              <w:lastRenderedPageBreak/>
              <w:t>против паротита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2.2.5</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Профилактика заболеваемости ВИЧ, гепатитом В, C: </w:t>
            </w:r>
          </w:p>
          <w:p w:rsidR="006F6687" w:rsidRPr="00B94E65" w:rsidRDefault="006F6687" w:rsidP="006F6687">
            <w:pPr>
              <w:widowControl w:val="0"/>
              <w:autoSpaceDE w:val="0"/>
              <w:autoSpaceDN w:val="0"/>
              <w:adjustRightInd w:val="0"/>
              <w:rPr>
                <w:sz w:val="22"/>
                <w:szCs w:val="22"/>
              </w:rPr>
            </w:pPr>
            <w:r w:rsidRPr="00B94E65">
              <w:rPr>
                <w:sz w:val="22"/>
                <w:szCs w:val="22"/>
              </w:rPr>
              <w:t xml:space="preserve">а) закупка диагностических средств для выявления </w:t>
            </w:r>
            <w:proofErr w:type="spellStart"/>
            <w:r w:rsidRPr="00B94E65">
              <w:rPr>
                <w:sz w:val="22"/>
                <w:szCs w:val="22"/>
              </w:rPr>
              <w:t>опрелделение</w:t>
            </w:r>
            <w:proofErr w:type="spellEnd"/>
            <w:r w:rsidRPr="00B94E65">
              <w:rPr>
                <w:sz w:val="22"/>
                <w:szCs w:val="22"/>
              </w:rPr>
              <w:t xml:space="preserve"> </w:t>
            </w:r>
            <w:proofErr w:type="spellStart"/>
            <w:r w:rsidRPr="00B94E65">
              <w:rPr>
                <w:sz w:val="22"/>
                <w:szCs w:val="22"/>
              </w:rPr>
              <w:t>чувствительсти</w:t>
            </w:r>
            <w:proofErr w:type="spellEnd"/>
            <w:r w:rsidRPr="00B94E65">
              <w:rPr>
                <w:sz w:val="22"/>
                <w:szCs w:val="22"/>
              </w:rPr>
              <w:t xml:space="preserve"> микобактерий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w:t>
            </w:r>
            <w:r w:rsidRPr="00B94E65">
              <w:rPr>
                <w:sz w:val="22"/>
                <w:szCs w:val="22"/>
              </w:rPr>
              <w:lastRenderedPageBreak/>
              <w:t>медицинской помощи больным туберкулезом;</w:t>
            </w:r>
          </w:p>
          <w:p w:rsidR="006F6687" w:rsidRPr="00B94E65" w:rsidRDefault="006F6687" w:rsidP="006F6687">
            <w:pPr>
              <w:widowControl w:val="0"/>
              <w:autoSpaceDE w:val="0"/>
              <w:autoSpaceDN w:val="0"/>
              <w:adjustRightInd w:val="0"/>
              <w:rPr>
                <w:sz w:val="22"/>
                <w:szCs w:val="22"/>
              </w:rPr>
            </w:pPr>
            <w:r w:rsidRPr="00B94E65">
              <w:rPr>
                <w:sz w:val="22"/>
                <w:szCs w:val="22"/>
              </w:rPr>
              <w:t>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p w:rsidR="006F6687" w:rsidRPr="00B94E65" w:rsidRDefault="006F6687" w:rsidP="006F6687">
            <w:pPr>
              <w:widowControl w:val="0"/>
              <w:autoSpaceDE w:val="0"/>
              <w:autoSpaceDN w:val="0"/>
              <w:adjustRightInd w:val="0"/>
              <w:rPr>
                <w:sz w:val="22"/>
                <w:szCs w:val="22"/>
              </w:rPr>
            </w:pPr>
            <w:r w:rsidRPr="00B94E65">
              <w:rPr>
                <w:sz w:val="22"/>
                <w:szCs w:val="22"/>
              </w:rPr>
              <w:t xml:space="preserve">в) повышение информированности граждан по вопросам профилактики ВИЧ-инфекции, а также заболеваний, ассоциированных с ВИЧ-инфекцией, в том числе с привлечением к </w:t>
            </w:r>
            <w:r w:rsidRPr="00B94E65">
              <w:rPr>
                <w:sz w:val="22"/>
                <w:szCs w:val="22"/>
              </w:rPr>
              <w:lastRenderedPageBreak/>
              <w:t>реализации указанных мероприятий социально ориентированных некоммерческих организаций</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Бостанова</w:t>
            </w:r>
            <w:proofErr w:type="spellEnd"/>
            <w:r w:rsidRPr="00B94E65">
              <w:rPr>
                <w:sz w:val="22"/>
                <w:szCs w:val="22"/>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5275,1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5275,1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5275,1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Вакцинация против гепатита В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6230,000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6280,000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01202R2020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316,5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316,5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316,5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вакцинацией против гепатита В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01202R2020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4958,6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4958,6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4958,6</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Ежемесячный мониторинг охвата иммунизации против гепатита "В"</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2.2.6</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Профилактика заболеваемости коклюшем</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Бостанова</w:t>
            </w:r>
            <w:proofErr w:type="spellEnd"/>
            <w:r w:rsidRPr="00B94E65">
              <w:rPr>
                <w:sz w:val="22"/>
                <w:szCs w:val="22"/>
              </w:rPr>
              <w:t xml:space="preserve"> М.И., консультант отдела охраны материнства и </w:t>
            </w:r>
            <w:r w:rsidRPr="00B94E65">
              <w:rPr>
                <w:sz w:val="22"/>
                <w:szCs w:val="22"/>
              </w:rPr>
              <w:lastRenderedPageBreak/>
              <w:t>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здравоохранения Карачаево-Черкесской </w:t>
            </w:r>
            <w:r w:rsidRPr="00B94E65">
              <w:rPr>
                <w:sz w:val="22"/>
                <w:szCs w:val="22"/>
              </w:rPr>
              <w:lastRenderedPageBreak/>
              <w:t>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Вакцинация против коклюша детского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10720,000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10770,000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10820,000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вакцинацией против коклюша детского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Ежемесячный мониторинг охвата иммунизации против коклюша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2.2.7</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Профилактика заболеваемости столбняком</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Бостанова</w:t>
            </w:r>
            <w:proofErr w:type="spellEnd"/>
            <w:r w:rsidRPr="00B94E65">
              <w:rPr>
                <w:sz w:val="22"/>
                <w:szCs w:val="22"/>
              </w:rPr>
              <w:t xml:space="preserve"> М.И., консультант отдела охраны материнства и детства министер</w:t>
            </w:r>
            <w:r w:rsidRPr="00B94E65">
              <w:rPr>
                <w:sz w:val="22"/>
                <w:szCs w:val="22"/>
              </w:rPr>
              <w:lastRenderedPageBreak/>
              <w:t>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Вакцинация против столбняка детского и взрослого населени</w:t>
            </w:r>
            <w:r w:rsidRPr="00B94E65">
              <w:rPr>
                <w:sz w:val="22"/>
                <w:szCs w:val="22"/>
              </w:rPr>
              <w:lastRenderedPageBreak/>
              <w:t>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8850,000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8900,000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8950,000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вакцинацией против столбняка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Ежемесячный мониторинг охвата иммунизации против столбняка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2.2.8</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Профилактика и лечение новой </w:t>
            </w:r>
            <w:proofErr w:type="spellStart"/>
            <w:r w:rsidRPr="00B94E65">
              <w:rPr>
                <w:sz w:val="22"/>
                <w:szCs w:val="22"/>
              </w:rPr>
              <w:t>короновирусной</w:t>
            </w:r>
            <w:proofErr w:type="spellEnd"/>
            <w:r w:rsidRPr="00B94E65">
              <w:rPr>
                <w:sz w:val="22"/>
                <w:szCs w:val="22"/>
              </w:rPr>
              <w:t xml:space="preserve"> инфекции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w:t>
            </w:r>
            <w:r w:rsidRPr="00B94E65">
              <w:rPr>
                <w:sz w:val="22"/>
                <w:szCs w:val="22"/>
              </w:rPr>
              <w:lastRenderedPageBreak/>
              <w:t>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1786,6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здравоохранения Карачаево-Черкесской </w:t>
            </w:r>
            <w:r w:rsidRPr="00B94E65">
              <w:rPr>
                <w:sz w:val="22"/>
                <w:szCs w:val="22"/>
              </w:rPr>
              <w:lastRenderedPageBreak/>
              <w:t>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Своевременное выявление инфекционных заболеваний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01202R6720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162,4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01202R6720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1624,2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Отчет главного инфекциониста по показателю</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Профилактика ВИЧ, вирусных гепатитов В и С</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w:t>
            </w:r>
            <w:r w:rsidRPr="00B94E65">
              <w:rPr>
                <w:sz w:val="22"/>
                <w:szCs w:val="22"/>
              </w:rPr>
              <w:lastRenderedPageBreak/>
              <w:t>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Уровень информированности населения в возрасте 18 - 49 лет по вопросам профилактики </w:t>
            </w:r>
            <w:r w:rsidRPr="00B94E65">
              <w:rPr>
                <w:sz w:val="22"/>
                <w:szCs w:val="22"/>
              </w:rPr>
              <w:lastRenderedPageBreak/>
              <w:t>ВИЧ-инфекции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методов диагностики, лечения, медицинской профилактики при ВИЧ-инфекции, включая профилактику вертикальной передачи ВИЧ-инфекции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w:t>
            </w:r>
            <w:r w:rsidRPr="00B94E65">
              <w:rPr>
                <w:sz w:val="22"/>
                <w:szCs w:val="22"/>
              </w:rPr>
              <w:lastRenderedPageBreak/>
              <w:t>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Своевременное выявление ВИЧ-инфекций с предоставлением пациентам услуг по диспансерному наблюдению, антиретровирусной терапии и программ профилактики </w:t>
            </w:r>
            <w:r w:rsidRPr="00B94E65">
              <w:rPr>
                <w:sz w:val="22"/>
                <w:szCs w:val="22"/>
              </w:rPr>
              <w:lastRenderedPageBreak/>
              <w:t>заражения ВИЧ-инфекций новорожденных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проведенных мероприятий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62000,000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63000,000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63500,000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Семинар ко Всемирному дню борьбы с ВИЧ-инфекцией</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Организационно-методическое обеспечение мероприятий по профилактике и борьбе с ВИЧ и вирусными гепатитами B и C</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w:t>
            </w:r>
            <w:r w:rsidRPr="00B94E65">
              <w:rPr>
                <w:sz w:val="22"/>
                <w:szCs w:val="22"/>
              </w:rPr>
              <w:lastRenderedPageBreak/>
              <w:t>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Приобретение необходимого расходного материала для выявления ВИЧ инфекций и гепатитов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61000,000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61500,000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Использование специалистами современных и эффективных методик при предоставлении услуг по первичной, вторичной и третичной профилактике ВИЧ-инфекций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больных с ВИЧ-инфекцией состоящих на учете в </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2.4</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251902,4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227563,9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70043,9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диспансеризацией детей-сирот,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92542,5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71341,6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61890,4</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15935</w:t>
            </w:r>
            <w:r w:rsidRPr="00B94E65">
              <w:rPr>
                <w:sz w:val="22"/>
                <w:szCs w:val="22"/>
              </w:rPr>
              <w:lastRenderedPageBreak/>
              <w:t>9,9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15622</w:t>
            </w:r>
            <w:r w:rsidRPr="00B94E65">
              <w:rPr>
                <w:sz w:val="22"/>
                <w:szCs w:val="22"/>
              </w:rPr>
              <w:lastRenderedPageBreak/>
              <w:t>2,3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8153,5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Создание Центра общественного здоровья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Формирование сознательного отношения к своему физическому и психологическому здоровью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012P449090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Увеличение числа лиц, входящих в  1 и 2 группы здоровья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28500,000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28800,000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Осуществление работы по созданию и развитию Центра общественного здоровья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Открытие регионального отделения РОПНИЗ</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Мотивирование граждан к ведению здорового образа жизни посредством информационно-коммуникационной компании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Взаимодействие со СМИ по ведению ЗОЖ</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Осуществление деятельности по открытию и развитию регионального отделения РОПНИЗ</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системы медицинской профилактики: организация профилактических осмотров и диспансеризации населения, проведение диспансерного наблюдения пациентов</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Камурзаева</w:t>
            </w:r>
            <w:proofErr w:type="spellEnd"/>
            <w:r w:rsidRPr="00B94E65">
              <w:rPr>
                <w:sz w:val="22"/>
                <w:szCs w:val="22"/>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граждан из числа прошедших профилактический</w:t>
            </w:r>
            <w:r w:rsidRPr="00B94E65">
              <w:rPr>
                <w:sz w:val="22"/>
                <w:szCs w:val="22"/>
              </w:rPr>
              <w:br/>
              <w:t>медицинский осмотр и (или) диспансеризацию,</w:t>
            </w:r>
            <w:r w:rsidRPr="00B94E65">
              <w:rPr>
                <w:sz w:val="22"/>
                <w:szCs w:val="22"/>
              </w:rPr>
              <w:br/>
              <w:t>получивших возможность доступа к данным о</w:t>
            </w:r>
            <w:r w:rsidRPr="00B94E65">
              <w:rPr>
                <w:sz w:val="22"/>
                <w:szCs w:val="22"/>
              </w:rPr>
              <w:br/>
              <w:t>прохождении профилактического медицинского осмотра и</w:t>
            </w:r>
            <w:r w:rsidRPr="00B94E65">
              <w:rPr>
                <w:sz w:val="22"/>
                <w:szCs w:val="22"/>
              </w:rPr>
              <w:br/>
              <w:t>(или) диспансе</w:t>
            </w:r>
            <w:r w:rsidRPr="00B94E65">
              <w:rPr>
                <w:sz w:val="22"/>
                <w:szCs w:val="22"/>
              </w:rPr>
              <w:lastRenderedPageBreak/>
              <w:t>ризации в Личном кабинете пациента "Мое</w:t>
            </w:r>
            <w:r w:rsidRPr="00B94E65">
              <w:rPr>
                <w:sz w:val="22"/>
                <w:szCs w:val="22"/>
              </w:rPr>
              <w:br/>
              <w:t>здоровье" на Едином портале государственных услуг и</w:t>
            </w:r>
            <w:r w:rsidRPr="00B94E65">
              <w:rPr>
                <w:sz w:val="22"/>
                <w:szCs w:val="22"/>
              </w:rPr>
              <w:br/>
              <w:t>функций в отчетном году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лиц, прошедших  диспансеризацию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180900,000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201380,000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223730,000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граждан, ежегодно проходящих профилактический</w:t>
            </w:r>
            <w:r w:rsidRPr="00B94E65">
              <w:rPr>
                <w:sz w:val="22"/>
                <w:szCs w:val="22"/>
              </w:rPr>
              <w:br/>
              <w:t>медицинский осмотр и(или) диспансеризацию, от общего</w:t>
            </w:r>
            <w:r w:rsidRPr="00B94E65">
              <w:rPr>
                <w:sz w:val="22"/>
                <w:szCs w:val="22"/>
              </w:rPr>
              <w:br/>
            </w:r>
            <w:r w:rsidRPr="00B94E65">
              <w:rPr>
                <w:sz w:val="22"/>
                <w:szCs w:val="22"/>
              </w:rPr>
              <w:lastRenderedPageBreak/>
              <w:t>числа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56,500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57,800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67,200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Осуществление контроля за проведением диспансеризации и профилактических осмотров населения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Развитие первичной медико-санитарной помощи, специализированной медико-санитарной помощи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Камурзаева</w:t>
            </w:r>
            <w:proofErr w:type="spellEnd"/>
            <w:r w:rsidRPr="00B94E65">
              <w:rPr>
                <w:sz w:val="22"/>
                <w:szCs w:val="22"/>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67069,9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61019,9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61019,9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Число посещений сельскими жителями ФП, </w:t>
            </w:r>
            <w:proofErr w:type="spellStart"/>
            <w:r w:rsidRPr="00B94E65">
              <w:rPr>
                <w:sz w:val="22"/>
                <w:szCs w:val="22"/>
              </w:rPr>
              <w:t>ФАПов</w:t>
            </w:r>
            <w:proofErr w:type="spellEnd"/>
            <w:r w:rsidRPr="00B94E65">
              <w:rPr>
                <w:sz w:val="22"/>
                <w:szCs w:val="22"/>
              </w:rPr>
              <w:t xml:space="preserve"> и ВА, в</w:t>
            </w:r>
            <w:r w:rsidRPr="00B94E65">
              <w:rPr>
                <w:sz w:val="22"/>
                <w:szCs w:val="22"/>
              </w:rPr>
              <w:br/>
              <w:t xml:space="preserve">расчете на 1 сельского жителя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посещений</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1,950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2,160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2,250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0120494220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66769,9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61019,9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61019,9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населенных пунктов с числом жителей до 2000</w:t>
            </w:r>
            <w:r w:rsidRPr="00B94E65">
              <w:rPr>
                <w:sz w:val="22"/>
                <w:szCs w:val="22"/>
              </w:rPr>
              <w:br/>
              <w:t xml:space="preserve">человек, населению </w:t>
            </w:r>
            <w:r w:rsidRPr="00B94E65">
              <w:rPr>
                <w:sz w:val="22"/>
                <w:szCs w:val="22"/>
              </w:rPr>
              <w:lastRenderedPageBreak/>
              <w:t xml:space="preserve">которых доступна первичная </w:t>
            </w:r>
            <w:proofErr w:type="spellStart"/>
            <w:r w:rsidRPr="00B94E65">
              <w:rPr>
                <w:sz w:val="22"/>
                <w:szCs w:val="22"/>
              </w:rPr>
              <w:t>медикосанитарная</w:t>
            </w:r>
            <w:proofErr w:type="spellEnd"/>
            <w:r w:rsidRPr="00B94E65">
              <w:rPr>
                <w:sz w:val="22"/>
                <w:szCs w:val="22"/>
              </w:rPr>
              <w:t xml:space="preserve"> помощь по месту их проживания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0120494220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Удовлетворенность населения медицинской помощью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88,000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осуществления медицинской деятельности в условиях вновь созданных </w:t>
            </w:r>
            <w:proofErr w:type="spellStart"/>
            <w:r w:rsidRPr="00B94E65">
              <w:rPr>
                <w:sz w:val="22"/>
                <w:szCs w:val="22"/>
              </w:rPr>
              <w:t>ФАПов</w:t>
            </w:r>
            <w:proofErr w:type="spellEnd"/>
            <w:r w:rsidRPr="00B94E65">
              <w:rPr>
                <w:sz w:val="22"/>
                <w:szCs w:val="22"/>
              </w:rPr>
              <w:t xml:space="preserve"> и ФП</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2.4.5</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Региональный проект "Модернизация первичного звена здравоохранения"</w:t>
            </w:r>
            <w:r w:rsidRPr="00B94E65">
              <w:rPr>
                <w:sz w:val="22"/>
                <w:szCs w:val="22"/>
              </w:rPr>
              <w:br/>
              <w:t>Создание (замена) фельдшерских, фельдшерско-</w:t>
            </w:r>
            <w:r w:rsidRPr="00B94E65">
              <w:rPr>
                <w:sz w:val="22"/>
                <w:szCs w:val="22"/>
              </w:rPr>
              <w:lastRenderedPageBreak/>
              <w:t xml:space="preserve">акушерских пунктов врачебных </w:t>
            </w:r>
            <w:proofErr w:type="spellStart"/>
            <w:r w:rsidRPr="00B94E65">
              <w:rPr>
                <w:sz w:val="22"/>
                <w:szCs w:val="22"/>
              </w:rPr>
              <w:t>амбулоторий</w:t>
            </w:r>
            <w:proofErr w:type="spellEnd"/>
            <w:r w:rsidRPr="00B94E65">
              <w:rPr>
                <w:sz w:val="22"/>
                <w:szCs w:val="22"/>
              </w:rPr>
              <w:t xml:space="preserve"> (ФАП с. Кызыл-</w:t>
            </w:r>
            <w:proofErr w:type="spellStart"/>
            <w:r w:rsidRPr="00B94E65">
              <w:rPr>
                <w:sz w:val="22"/>
                <w:szCs w:val="22"/>
              </w:rPr>
              <w:t>Покун</w:t>
            </w:r>
            <w:proofErr w:type="spellEnd"/>
            <w:r w:rsidRPr="00B94E65">
              <w:rPr>
                <w:sz w:val="22"/>
                <w:szCs w:val="22"/>
              </w:rPr>
              <w:t xml:space="preserve">, ул. Советская, 33 В; ФАП а. Кара-Паго, ул. Комсомольская, д. 12; ФАП с. Нижняя Ермоловка, ул. Асфальтная, 125 А; ФАП х. Ильич, пер. Молодежный, 1 В; ФАП х. </w:t>
            </w:r>
            <w:proofErr w:type="spellStart"/>
            <w:r w:rsidRPr="00B94E65">
              <w:rPr>
                <w:sz w:val="22"/>
                <w:szCs w:val="22"/>
              </w:rPr>
              <w:t>Новоисправненский</w:t>
            </w:r>
            <w:proofErr w:type="spellEnd"/>
            <w:r w:rsidRPr="00B94E65">
              <w:rPr>
                <w:sz w:val="22"/>
                <w:szCs w:val="22"/>
              </w:rPr>
              <w:t xml:space="preserve">, ул. Октябрьская, 40 А; ФАП с. </w:t>
            </w:r>
            <w:proofErr w:type="spellStart"/>
            <w:r w:rsidRPr="00B94E65">
              <w:rPr>
                <w:sz w:val="22"/>
                <w:szCs w:val="22"/>
              </w:rPr>
              <w:t>Даусуз</w:t>
            </w:r>
            <w:proofErr w:type="spellEnd"/>
            <w:r w:rsidRPr="00B94E65">
              <w:rPr>
                <w:sz w:val="22"/>
                <w:szCs w:val="22"/>
              </w:rPr>
              <w:t xml:space="preserve">, ул. Юрия </w:t>
            </w:r>
            <w:proofErr w:type="spellStart"/>
            <w:r w:rsidRPr="00B94E65">
              <w:rPr>
                <w:sz w:val="22"/>
                <w:szCs w:val="22"/>
              </w:rPr>
              <w:t>Хатуева</w:t>
            </w:r>
            <w:proofErr w:type="spellEnd"/>
            <w:r w:rsidRPr="00B94E65">
              <w:rPr>
                <w:sz w:val="22"/>
                <w:szCs w:val="22"/>
              </w:rPr>
              <w:t xml:space="preserve">, 110; ФАП а. Кызыл-Юрт, ул. Ленина, 51; ФАП п. Мичуринский, ул. Мира, 1 Б; ФАП п. Новый, ул. Новая, 1 А; ФАП с. </w:t>
            </w:r>
            <w:proofErr w:type="spellStart"/>
            <w:r w:rsidRPr="00B94E65">
              <w:rPr>
                <w:sz w:val="22"/>
                <w:szCs w:val="22"/>
              </w:rPr>
              <w:t>Холоднородниковское</w:t>
            </w:r>
            <w:proofErr w:type="spellEnd"/>
            <w:r w:rsidRPr="00B94E65">
              <w:rPr>
                <w:sz w:val="22"/>
                <w:szCs w:val="22"/>
              </w:rPr>
              <w:t xml:space="preserve">, ул. Тихая, 1 А; ФАП х. Ершов, ул. Лесная, 10 А; ФАП п. Рожкао, </w:t>
            </w:r>
            <w:r w:rsidRPr="00B94E65">
              <w:rPr>
                <w:sz w:val="22"/>
                <w:szCs w:val="22"/>
              </w:rPr>
              <w:lastRenderedPageBreak/>
              <w:t xml:space="preserve">ул. Центральная, 59/14; ФАП с. </w:t>
            </w:r>
            <w:proofErr w:type="spellStart"/>
            <w:r w:rsidRPr="00B94E65">
              <w:rPr>
                <w:sz w:val="22"/>
                <w:szCs w:val="22"/>
              </w:rPr>
              <w:t>Пхия</w:t>
            </w:r>
            <w:proofErr w:type="spellEnd"/>
            <w:r w:rsidRPr="00B94E65">
              <w:rPr>
                <w:sz w:val="22"/>
                <w:szCs w:val="22"/>
              </w:rPr>
              <w:t xml:space="preserve">, ул. Центральная, 12; ФАП х. </w:t>
            </w:r>
            <w:proofErr w:type="spellStart"/>
            <w:r w:rsidRPr="00B94E65">
              <w:rPr>
                <w:sz w:val="22"/>
                <w:szCs w:val="22"/>
              </w:rPr>
              <w:t>Евсеевский</w:t>
            </w:r>
            <w:proofErr w:type="spellEnd"/>
            <w:r w:rsidRPr="00B94E65">
              <w:rPr>
                <w:sz w:val="22"/>
                <w:szCs w:val="22"/>
              </w:rPr>
              <w:t>, ул. Гагарина, 21 А; ФАП с. Предгорное, ул. Садовая, 40 А; ФАП а. Ново-</w:t>
            </w:r>
            <w:proofErr w:type="spellStart"/>
            <w:r w:rsidRPr="00B94E65">
              <w:rPr>
                <w:sz w:val="22"/>
                <w:szCs w:val="22"/>
              </w:rPr>
              <w:t>Хумаринский</w:t>
            </w:r>
            <w:proofErr w:type="spellEnd"/>
            <w:r w:rsidRPr="00B94E65">
              <w:rPr>
                <w:sz w:val="22"/>
                <w:szCs w:val="22"/>
              </w:rPr>
              <w:t xml:space="preserve">, ул. Набережная, 23 Б; ФАП с. Светлое, ул. </w:t>
            </w:r>
            <w:proofErr w:type="spellStart"/>
            <w:r w:rsidRPr="00B94E65">
              <w:rPr>
                <w:sz w:val="22"/>
                <w:szCs w:val="22"/>
              </w:rPr>
              <w:t>Байчорова</w:t>
            </w:r>
            <w:proofErr w:type="spellEnd"/>
            <w:r w:rsidRPr="00B94E65">
              <w:rPr>
                <w:sz w:val="22"/>
                <w:szCs w:val="22"/>
              </w:rPr>
              <w:t xml:space="preserve">, 21 А). </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Семенов Р.Р., Министр строительства и жилищно-коммуна</w:t>
            </w:r>
            <w:r w:rsidRPr="00B94E65">
              <w:rPr>
                <w:sz w:val="22"/>
                <w:szCs w:val="22"/>
              </w:rPr>
              <w:lastRenderedPageBreak/>
              <w:t>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строительства и жилищно-коммунального </w:t>
            </w:r>
            <w:r w:rsidRPr="00B94E65">
              <w:rPr>
                <w:sz w:val="22"/>
                <w:szCs w:val="22"/>
              </w:rPr>
              <w:lastRenderedPageBreak/>
              <w:t>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Создание (замена) 16 фельдшерско-акушерских пунктов </w:t>
            </w:r>
            <w:r w:rsidRPr="00B94E65">
              <w:rPr>
                <w:sz w:val="22"/>
                <w:szCs w:val="22"/>
              </w:rPr>
              <w:lastRenderedPageBreak/>
              <w:t xml:space="preserve">и 1  врачебной </w:t>
            </w:r>
            <w:proofErr w:type="spellStart"/>
            <w:r w:rsidRPr="00B94E65">
              <w:rPr>
                <w:sz w:val="22"/>
                <w:szCs w:val="22"/>
              </w:rPr>
              <w:t>амбулотории</w:t>
            </w:r>
            <w:proofErr w:type="spellEnd"/>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roofErr w:type="spellStart"/>
            <w:r w:rsidRPr="00B94E65">
              <w:rPr>
                <w:sz w:val="22"/>
                <w:szCs w:val="22"/>
              </w:rPr>
              <w:lastRenderedPageBreak/>
              <w:t>шт</w:t>
            </w:r>
            <w:proofErr w:type="spellEnd"/>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012N151960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2.4.6</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Оснащение фельдшерских, фельдшерско-акушерских пунктов врачебных </w:t>
            </w:r>
            <w:proofErr w:type="spellStart"/>
            <w:r w:rsidRPr="00B94E65">
              <w:rPr>
                <w:sz w:val="22"/>
                <w:szCs w:val="22"/>
              </w:rPr>
              <w:t>амбулоторий</w:t>
            </w:r>
            <w:proofErr w:type="spellEnd"/>
            <w:r w:rsidRPr="00B94E65">
              <w:rPr>
                <w:sz w:val="22"/>
                <w:szCs w:val="22"/>
              </w:rPr>
              <w:t xml:space="preserve"> (ФАП с. Кызыл-</w:t>
            </w:r>
            <w:proofErr w:type="spellStart"/>
            <w:r w:rsidRPr="00B94E65">
              <w:rPr>
                <w:sz w:val="22"/>
                <w:szCs w:val="22"/>
              </w:rPr>
              <w:t>Покун</w:t>
            </w:r>
            <w:proofErr w:type="spellEnd"/>
            <w:r w:rsidRPr="00B94E65">
              <w:rPr>
                <w:sz w:val="22"/>
                <w:szCs w:val="22"/>
              </w:rPr>
              <w:t xml:space="preserve">, ул. Советская, 33 В; ФАП а. Кара-Паго, ул. Комсомольская, д. 12; ФАП с. Нижняя Ермоловка, ул. </w:t>
            </w:r>
            <w:r w:rsidRPr="00B94E65">
              <w:rPr>
                <w:sz w:val="22"/>
                <w:szCs w:val="22"/>
              </w:rPr>
              <w:lastRenderedPageBreak/>
              <w:t xml:space="preserve">Асфальтная, 125 А; ФАП х. Ильич, пер. Молодежный, 1 В; ФАП х. </w:t>
            </w:r>
            <w:proofErr w:type="spellStart"/>
            <w:r w:rsidRPr="00B94E65">
              <w:rPr>
                <w:sz w:val="22"/>
                <w:szCs w:val="22"/>
              </w:rPr>
              <w:t>Новоисправненский</w:t>
            </w:r>
            <w:proofErr w:type="spellEnd"/>
            <w:r w:rsidRPr="00B94E65">
              <w:rPr>
                <w:sz w:val="22"/>
                <w:szCs w:val="22"/>
              </w:rPr>
              <w:t xml:space="preserve">, ул. Октябрьская, 40 А; ФАП с. </w:t>
            </w:r>
            <w:proofErr w:type="spellStart"/>
            <w:r w:rsidRPr="00B94E65">
              <w:rPr>
                <w:sz w:val="22"/>
                <w:szCs w:val="22"/>
              </w:rPr>
              <w:t>Даусуз</w:t>
            </w:r>
            <w:proofErr w:type="spellEnd"/>
            <w:r w:rsidRPr="00B94E65">
              <w:rPr>
                <w:sz w:val="22"/>
                <w:szCs w:val="22"/>
              </w:rPr>
              <w:t xml:space="preserve">, ул. Юрия </w:t>
            </w:r>
            <w:proofErr w:type="spellStart"/>
            <w:r w:rsidRPr="00B94E65">
              <w:rPr>
                <w:sz w:val="22"/>
                <w:szCs w:val="22"/>
              </w:rPr>
              <w:t>Хатуева</w:t>
            </w:r>
            <w:proofErr w:type="spellEnd"/>
            <w:r w:rsidRPr="00B94E65">
              <w:rPr>
                <w:sz w:val="22"/>
                <w:szCs w:val="22"/>
              </w:rPr>
              <w:t xml:space="preserve">, 110; ФАП а. Кызыл-Юрт, ул. Ленина, 51; ФАП п. Мичуринский, ул. Мира, 1 Б; ФАП п. Новый, ул. Новая, 1 А; ФАП с. </w:t>
            </w:r>
            <w:proofErr w:type="spellStart"/>
            <w:r w:rsidRPr="00B94E65">
              <w:rPr>
                <w:sz w:val="22"/>
                <w:szCs w:val="22"/>
              </w:rPr>
              <w:t>Холоднородниковское</w:t>
            </w:r>
            <w:proofErr w:type="spellEnd"/>
            <w:r w:rsidRPr="00B94E65">
              <w:rPr>
                <w:sz w:val="22"/>
                <w:szCs w:val="22"/>
              </w:rPr>
              <w:t xml:space="preserve">, ул. Тихая, 1 А; ФАП х. Ершов, ул. Лесная, 10 А; ФАП п. Рожкао, ул. Центральная, 59/14; ФАП с. </w:t>
            </w:r>
            <w:proofErr w:type="spellStart"/>
            <w:r w:rsidRPr="00B94E65">
              <w:rPr>
                <w:sz w:val="22"/>
                <w:szCs w:val="22"/>
              </w:rPr>
              <w:t>Пхия</w:t>
            </w:r>
            <w:proofErr w:type="spellEnd"/>
            <w:r w:rsidRPr="00B94E65">
              <w:rPr>
                <w:sz w:val="22"/>
                <w:szCs w:val="22"/>
              </w:rPr>
              <w:t xml:space="preserve">, ул. Центральная, 12; ФАП х. </w:t>
            </w:r>
            <w:proofErr w:type="spellStart"/>
            <w:r w:rsidRPr="00B94E65">
              <w:rPr>
                <w:sz w:val="22"/>
                <w:szCs w:val="22"/>
              </w:rPr>
              <w:t>Евсеевский</w:t>
            </w:r>
            <w:proofErr w:type="spellEnd"/>
            <w:r w:rsidRPr="00B94E65">
              <w:rPr>
                <w:sz w:val="22"/>
                <w:szCs w:val="22"/>
              </w:rPr>
              <w:t>, ул. Гагарина, 21 А; ФАП с. Предгорное, ул. Садовая, 40 А; ФАП а. Ново-</w:t>
            </w:r>
            <w:proofErr w:type="spellStart"/>
            <w:r w:rsidRPr="00B94E65">
              <w:rPr>
                <w:sz w:val="22"/>
                <w:szCs w:val="22"/>
              </w:rPr>
              <w:t>Хумаринский</w:t>
            </w:r>
            <w:proofErr w:type="spellEnd"/>
            <w:r w:rsidRPr="00B94E65">
              <w:rPr>
                <w:sz w:val="22"/>
                <w:szCs w:val="22"/>
              </w:rPr>
              <w:t xml:space="preserve">, ул. Набережная, 23 Б; </w:t>
            </w:r>
            <w:r w:rsidRPr="00B94E65">
              <w:rPr>
                <w:sz w:val="22"/>
                <w:szCs w:val="22"/>
              </w:rPr>
              <w:lastRenderedPageBreak/>
              <w:t xml:space="preserve">ФАП с. Светлое, ул. </w:t>
            </w:r>
            <w:proofErr w:type="spellStart"/>
            <w:r w:rsidRPr="00B94E65">
              <w:rPr>
                <w:sz w:val="22"/>
                <w:szCs w:val="22"/>
              </w:rPr>
              <w:t>Байчорова</w:t>
            </w:r>
            <w:proofErr w:type="spellEnd"/>
            <w:r w:rsidRPr="00B94E65">
              <w:rPr>
                <w:sz w:val="22"/>
                <w:szCs w:val="22"/>
              </w:rPr>
              <w:t>, 21 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Камурзаева</w:t>
            </w:r>
            <w:proofErr w:type="spellEnd"/>
            <w:r w:rsidRPr="00B94E65">
              <w:rPr>
                <w:sz w:val="22"/>
                <w:szCs w:val="22"/>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Оснащение 16 фельдшерско-акушерских пунктов и 1  врачебной </w:t>
            </w:r>
            <w:proofErr w:type="spellStart"/>
            <w:r w:rsidRPr="00B94E65">
              <w:rPr>
                <w:sz w:val="22"/>
                <w:szCs w:val="22"/>
              </w:rPr>
              <w:t>амбулотории</w:t>
            </w:r>
            <w:proofErr w:type="spellEnd"/>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roofErr w:type="spellStart"/>
            <w:r w:rsidRPr="00B94E65">
              <w:rPr>
                <w:sz w:val="22"/>
                <w:szCs w:val="22"/>
              </w:rPr>
              <w:t>шт</w:t>
            </w:r>
            <w:proofErr w:type="spellEnd"/>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013N151960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2.4.7</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Оснащение(дооснащение/переоснащение)медицинских организаций, оказывающих первичную медико-санитарную помощь и специализированную медико-санитарную помощь </w:t>
            </w: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Улучшение доступности и качества первичной и </w:t>
            </w:r>
            <w:proofErr w:type="spellStart"/>
            <w:r w:rsidRPr="00B94E65">
              <w:rPr>
                <w:sz w:val="22"/>
                <w:szCs w:val="22"/>
              </w:rPr>
              <w:t>срециализированной</w:t>
            </w:r>
            <w:proofErr w:type="spellEnd"/>
            <w:r w:rsidRPr="00B94E65">
              <w:rPr>
                <w:sz w:val="22"/>
                <w:szCs w:val="22"/>
              </w:rPr>
              <w:t xml:space="preserve"> медико-санитарной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2.4.8</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Расходные обязательства субъекта Российской Федерации, возникающие при реализации региональных программ модернизации </w:t>
            </w:r>
            <w:r w:rsidRPr="00B94E65">
              <w:rPr>
                <w:sz w:val="22"/>
                <w:szCs w:val="22"/>
              </w:rPr>
              <w:lastRenderedPageBreak/>
              <w:t>первичного звена здравоохранения.</w:t>
            </w:r>
            <w:r w:rsidRPr="00B94E65">
              <w:rPr>
                <w:sz w:val="22"/>
                <w:szCs w:val="22"/>
              </w:rPr>
              <w:br/>
              <w:t xml:space="preserve">Республиканское государственное бюджетное учреждение здравоохранения "Адыге-Хабльская центральная районная </w:t>
            </w:r>
            <w:proofErr w:type="spellStart"/>
            <w:r w:rsidRPr="00B94E65">
              <w:rPr>
                <w:sz w:val="22"/>
                <w:szCs w:val="22"/>
              </w:rPr>
              <w:t>больница"Фельдшеро</w:t>
            </w:r>
            <w:proofErr w:type="spellEnd"/>
            <w:r w:rsidRPr="00B94E65">
              <w:rPr>
                <w:sz w:val="22"/>
                <w:szCs w:val="22"/>
              </w:rPr>
              <w:t xml:space="preserve">-акушерский пункт </w:t>
            </w:r>
            <w:proofErr w:type="spellStart"/>
            <w:r w:rsidRPr="00B94E65">
              <w:rPr>
                <w:sz w:val="22"/>
                <w:szCs w:val="22"/>
              </w:rPr>
              <w:t>х.Киево-Жураки</w:t>
            </w:r>
            <w:proofErr w:type="spellEnd"/>
            <w:r w:rsidRPr="00B94E65">
              <w:rPr>
                <w:sz w:val="22"/>
                <w:szCs w:val="22"/>
              </w:rPr>
              <w:t xml:space="preserve">; Республиканское государственное бюджетное учреждение здравоохранения "Карачаевская центральная городская и районная </w:t>
            </w:r>
            <w:proofErr w:type="spellStart"/>
            <w:r w:rsidRPr="00B94E65">
              <w:rPr>
                <w:sz w:val="22"/>
                <w:szCs w:val="22"/>
              </w:rPr>
              <w:t>больница"Фельдшеро</w:t>
            </w:r>
            <w:proofErr w:type="spellEnd"/>
            <w:r w:rsidRPr="00B94E65">
              <w:rPr>
                <w:sz w:val="22"/>
                <w:szCs w:val="22"/>
              </w:rPr>
              <w:t xml:space="preserve">-акушерский пункт </w:t>
            </w:r>
            <w:proofErr w:type="spellStart"/>
            <w:r w:rsidRPr="00B94E65">
              <w:rPr>
                <w:sz w:val="22"/>
                <w:szCs w:val="22"/>
              </w:rPr>
              <w:t>а.Новая</w:t>
            </w:r>
            <w:proofErr w:type="spellEnd"/>
            <w:r w:rsidRPr="00B94E65">
              <w:rPr>
                <w:sz w:val="22"/>
                <w:szCs w:val="22"/>
              </w:rPr>
              <w:t xml:space="preserve"> Теберда; Республиканское государственное бюджетное учреждение здравоохранения "Карачаевская центральная городская и районная </w:t>
            </w:r>
            <w:proofErr w:type="spellStart"/>
            <w:r w:rsidRPr="00B94E65">
              <w:rPr>
                <w:sz w:val="22"/>
                <w:szCs w:val="22"/>
              </w:rPr>
              <w:t>больница"Фельдш</w:t>
            </w:r>
            <w:r w:rsidRPr="00B94E65">
              <w:rPr>
                <w:sz w:val="22"/>
                <w:szCs w:val="22"/>
              </w:rPr>
              <w:lastRenderedPageBreak/>
              <w:t>еро</w:t>
            </w:r>
            <w:proofErr w:type="spellEnd"/>
            <w:r w:rsidRPr="00B94E65">
              <w:rPr>
                <w:sz w:val="22"/>
                <w:szCs w:val="22"/>
              </w:rPr>
              <w:t xml:space="preserve">-акушерский пункт </w:t>
            </w:r>
            <w:proofErr w:type="spellStart"/>
            <w:r w:rsidRPr="00B94E65">
              <w:rPr>
                <w:sz w:val="22"/>
                <w:szCs w:val="22"/>
              </w:rPr>
              <w:t>а.Нижняя</w:t>
            </w:r>
            <w:proofErr w:type="spellEnd"/>
            <w:r w:rsidRPr="00B94E65">
              <w:rPr>
                <w:sz w:val="22"/>
                <w:szCs w:val="22"/>
              </w:rPr>
              <w:t xml:space="preserve"> Теберда; Республиканское государственное бюджетное учреждение здравоохранения "Карачаевская центральная городская и районная </w:t>
            </w:r>
            <w:proofErr w:type="spellStart"/>
            <w:r w:rsidRPr="00B94E65">
              <w:rPr>
                <w:sz w:val="22"/>
                <w:szCs w:val="22"/>
              </w:rPr>
              <w:t>больница"Фельдшеро</w:t>
            </w:r>
            <w:proofErr w:type="spellEnd"/>
            <w:r w:rsidRPr="00B94E65">
              <w:rPr>
                <w:sz w:val="22"/>
                <w:szCs w:val="22"/>
              </w:rPr>
              <w:t xml:space="preserve">-акушерский пункт </w:t>
            </w:r>
            <w:proofErr w:type="spellStart"/>
            <w:r w:rsidRPr="00B94E65">
              <w:rPr>
                <w:sz w:val="22"/>
                <w:szCs w:val="22"/>
              </w:rPr>
              <w:t>а.Хурзук</w:t>
            </w:r>
            <w:proofErr w:type="spellEnd"/>
            <w:r w:rsidRPr="00B94E65">
              <w:rPr>
                <w:sz w:val="22"/>
                <w:szCs w:val="22"/>
              </w:rPr>
              <w:t xml:space="preserve">; Республиканское государственное бюджетное учреждение здравоохранения "Адыге-Хабльская центральная районная </w:t>
            </w:r>
            <w:proofErr w:type="spellStart"/>
            <w:r w:rsidRPr="00B94E65">
              <w:rPr>
                <w:sz w:val="22"/>
                <w:szCs w:val="22"/>
              </w:rPr>
              <w:t>больница"Фельдшеро</w:t>
            </w:r>
            <w:proofErr w:type="spellEnd"/>
            <w:r w:rsidRPr="00B94E65">
              <w:rPr>
                <w:sz w:val="22"/>
                <w:szCs w:val="22"/>
              </w:rPr>
              <w:t xml:space="preserve">-акушерский пункт </w:t>
            </w:r>
            <w:proofErr w:type="spellStart"/>
            <w:r w:rsidRPr="00B94E65">
              <w:rPr>
                <w:sz w:val="22"/>
                <w:szCs w:val="22"/>
              </w:rPr>
              <w:t>а.Ильичевское</w:t>
            </w:r>
            <w:proofErr w:type="spellEnd"/>
            <w:r w:rsidRPr="00B94E65">
              <w:rPr>
                <w:sz w:val="22"/>
                <w:szCs w:val="22"/>
              </w:rPr>
              <w:t xml:space="preserve">; Республиканское государственное бюджетное учреждение здравоохранения "Урупская центральная районная больница" </w:t>
            </w:r>
            <w:proofErr w:type="spellStart"/>
            <w:r w:rsidRPr="00B94E65">
              <w:rPr>
                <w:sz w:val="22"/>
                <w:szCs w:val="22"/>
              </w:rPr>
              <w:t>Фельдшеро</w:t>
            </w:r>
            <w:proofErr w:type="spellEnd"/>
            <w:r w:rsidRPr="00B94E65">
              <w:rPr>
                <w:sz w:val="22"/>
                <w:szCs w:val="22"/>
              </w:rPr>
              <w:t>-</w:t>
            </w:r>
            <w:r w:rsidRPr="00B94E65">
              <w:rPr>
                <w:sz w:val="22"/>
                <w:szCs w:val="22"/>
              </w:rPr>
              <w:lastRenderedPageBreak/>
              <w:t xml:space="preserve">акушерский пункт </w:t>
            </w:r>
            <w:proofErr w:type="spellStart"/>
            <w:r w:rsidRPr="00B94E65">
              <w:rPr>
                <w:sz w:val="22"/>
                <w:szCs w:val="22"/>
              </w:rPr>
              <w:t>с.Курджиново</w:t>
            </w:r>
            <w:proofErr w:type="spellEnd"/>
            <w:r w:rsidRPr="00B94E65">
              <w:rPr>
                <w:sz w:val="22"/>
                <w:szCs w:val="22"/>
              </w:rPr>
              <w:t xml:space="preserve">; Республиканское государственное бюджетное учреждение здравоохранения "Урупская центральная районная больница" </w:t>
            </w:r>
            <w:proofErr w:type="spellStart"/>
            <w:r w:rsidRPr="00B94E65">
              <w:rPr>
                <w:sz w:val="22"/>
                <w:szCs w:val="22"/>
              </w:rPr>
              <w:t>Фельдшеро</w:t>
            </w:r>
            <w:proofErr w:type="spellEnd"/>
            <w:r w:rsidRPr="00B94E65">
              <w:rPr>
                <w:sz w:val="22"/>
                <w:szCs w:val="22"/>
              </w:rPr>
              <w:t xml:space="preserve">-акушерский пункт </w:t>
            </w:r>
            <w:proofErr w:type="spellStart"/>
            <w:r w:rsidRPr="00B94E65">
              <w:rPr>
                <w:sz w:val="22"/>
                <w:szCs w:val="22"/>
              </w:rPr>
              <w:t>с.Курджиново</w:t>
            </w:r>
            <w:proofErr w:type="spellEnd"/>
            <w:r w:rsidRPr="00B94E65">
              <w:rPr>
                <w:sz w:val="22"/>
                <w:szCs w:val="22"/>
              </w:rPr>
              <w:t xml:space="preserve"> 2; Республиканское государственное бюджетное учреждение здравоохранения "Урупская центральная районная больница" врачебная амбулатория </w:t>
            </w:r>
            <w:proofErr w:type="spellStart"/>
            <w:r w:rsidRPr="00B94E65">
              <w:rPr>
                <w:sz w:val="22"/>
                <w:szCs w:val="22"/>
              </w:rPr>
              <w:t>с.Уруп</w:t>
            </w:r>
            <w:proofErr w:type="spellEnd"/>
            <w:r w:rsidRPr="00B94E65">
              <w:rPr>
                <w:sz w:val="22"/>
                <w:szCs w:val="22"/>
              </w:rPr>
              <w:t xml:space="preserve">; Республиканское государственное бюджетное учреждение здравоохранения "Усть-Джегутинская центральная районная больница" Фельдшерский </w:t>
            </w:r>
            <w:r w:rsidRPr="00B94E65">
              <w:rPr>
                <w:sz w:val="22"/>
                <w:szCs w:val="22"/>
              </w:rPr>
              <w:lastRenderedPageBreak/>
              <w:t xml:space="preserve">пункт </w:t>
            </w:r>
            <w:proofErr w:type="spellStart"/>
            <w:r w:rsidRPr="00B94E65">
              <w:rPr>
                <w:sz w:val="22"/>
                <w:szCs w:val="22"/>
              </w:rPr>
              <w:t>Джеганас</w:t>
            </w:r>
            <w:proofErr w:type="spellEnd"/>
            <w:r w:rsidRPr="00B94E65">
              <w:rPr>
                <w:sz w:val="22"/>
                <w:szCs w:val="22"/>
              </w:rPr>
              <w:t>;</w:t>
            </w:r>
            <w:r w:rsidRPr="00B94E65">
              <w:rPr>
                <w:sz w:val="22"/>
                <w:szCs w:val="22"/>
              </w:rPr>
              <w:br/>
              <w:t xml:space="preserve"> Республиканское государственное бюджетное учреждение здравоохранения "Усть-Джегутинская центральная районная больница" амбулатория </w:t>
            </w:r>
            <w:proofErr w:type="spellStart"/>
            <w:r w:rsidRPr="00B94E65">
              <w:rPr>
                <w:sz w:val="22"/>
                <w:szCs w:val="22"/>
              </w:rPr>
              <w:t>с.Важное</w:t>
            </w:r>
            <w:proofErr w:type="spellEnd"/>
            <w:r w:rsidRPr="00B94E65">
              <w:rPr>
                <w:sz w:val="22"/>
                <w:szCs w:val="22"/>
              </w:rPr>
              <w:t>;</w:t>
            </w:r>
            <w:r w:rsidRPr="00B94E65">
              <w:rPr>
                <w:sz w:val="22"/>
                <w:szCs w:val="22"/>
              </w:rPr>
              <w:br/>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Семенов Р.Р., Министр строительства и жилищно-коммунального хозяйств</w:t>
            </w:r>
            <w:r w:rsidRPr="00B94E65">
              <w:rPr>
                <w:sz w:val="22"/>
                <w:szCs w:val="22"/>
              </w:rPr>
              <w:lastRenderedPageBreak/>
              <w:t>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53637,9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98850,0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строительства и жилищно-коммунального хозяйства Карачаев</w:t>
            </w:r>
            <w:r w:rsidRPr="00B94E65">
              <w:rPr>
                <w:sz w:val="22"/>
                <w:szCs w:val="22"/>
              </w:rPr>
              <w:lastRenderedPageBreak/>
              <w:t>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Ввод в эксплуатацию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3218,3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5931,0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50419,6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92919,0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 исполнения запланированного  объема работ на отчетный период</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2.4.9</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Осуществление реконструкции(ее завершение) зданий </w:t>
            </w:r>
            <w:proofErr w:type="spellStart"/>
            <w:r w:rsidRPr="00B94E65">
              <w:rPr>
                <w:sz w:val="22"/>
                <w:szCs w:val="22"/>
              </w:rPr>
              <w:t>мед.организаций</w:t>
            </w:r>
            <w:proofErr w:type="spellEnd"/>
            <w:r w:rsidRPr="00B94E65">
              <w:rPr>
                <w:sz w:val="22"/>
                <w:szCs w:val="22"/>
              </w:rPr>
              <w:t xml:space="preserve"> и их </w:t>
            </w:r>
            <w:proofErr w:type="spellStart"/>
            <w:r w:rsidRPr="00B94E65">
              <w:rPr>
                <w:sz w:val="22"/>
                <w:szCs w:val="22"/>
              </w:rPr>
              <w:t>обособленнах</w:t>
            </w:r>
            <w:proofErr w:type="spellEnd"/>
            <w:r w:rsidRPr="00B94E65">
              <w:rPr>
                <w:sz w:val="22"/>
                <w:szCs w:val="22"/>
              </w:rPr>
              <w:t xml:space="preserve"> структурных </w:t>
            </w:r>
            <w:proofErr w:type="spellStart"/>
            <w:r w:rsidRPr="00B94E65">
              <w:rPr>
                <w:sz w:val="22"/>
                <w:szCs w:val="22"/>
              </w:rPr>
              <w:t>подразделений,на</w:t>
            </w:r>
            <w:proofErr w:type="spellEnd"/>
            <w:r w:rsidRPr="00B94E65">
              <w:rPr>
                <w:sz w:val="22"/>
                <w:szCs w:val="22"/>
              </w:rPr>
              <w:t xml:space="preserve"> базе которых оказывается первичная-</w:t>
            </w:r>
            <w:proofErr w:type="spellStart"/>
            <w:r w:rsidRPr="00B94E65">
              <w:rPr>
                <w:sz w:val="22"/>
                <w:szCs w:val="22"/>
              </w:rPr>
              <w:t>медико</w:t>
            </w:r>
            <w:proofErr w:type="spellEnd"/>
            <w:r w:rsidRPr="00B94E65">
              <w:rPr>
                <w:sz w:val="22"/>
                <w:szCs w:val="22"/>
              </w:rPr>
              <w:t xml:space="preserve"> </w:t>
            </w:r>
            <w:r w:rsidRPr="00B94E65">
              <w:rPr>
                <w:sz w:val="22"/>
                <w:szCs w:val="22"/>
              </w:rPr>
              <w:lastRenderedPageBreak/>
              <w:t xml:space="preserve">санитарная помощь, а также зданий центральных районных и </w:t>
            </w:r>
            <w:proofErr w:type="spellStart"/>
            <w:r w:rsidRPr="00B94E65">
              <w:rPr>
                <w:sz w:val="22"/>
                <w:szCs w:val="22"/>
              </w:rPr>
              <w:t>районнах</w:t>
            </w:r>
            <w:proofErr w:type="spellEnd"/>
            <w:r w:rsidRPr="00B94E65">
              <w:rPr>
                <w:sz w:val="22"/>
                <w:szCs w:val="22"/>
              </w:rPr>
              <w:t xml:space="preserve"> больниц.</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Семенов Р.Р., Министр строительства и жилищно-коммунального хозяйства Карачаев</w:t>
            </w:r>
            <w:r w:rsidRPr="00B94E65">
              <w:rPr>
                <w:sz w:val="22"/>
                <w:szCs w:val="22"/>
              </w:rPr>
              <w:lastRenderedPageBreak/>
              <w:t>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11703,0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строительства и жилищно-коммунального хозяйства Карачаево-Черкесск</w:t>
            </w:r>
            <w:r w:rsidRPr="00B94E65">
              <w:rPr>
                <w:sz w:val="22"/>
                <w:szCs w:val="22"/>
              </w:rPr>
              <w:lastRenderedPageBreak/>
              <w:t>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Реконструкция(ее завершение) зданий </w:t>
            </w:r>
            <w:proofErr w:type="spellStart"/>
            <w:r w:rsidRPr="00B94E65">
              <w:rPr>
                <w:sz w:val="22"/>
                <w:szCs w:val="22"/>
              </w:rPr>
              <w:t>мед.организаций</w:t>
            </w:r>
            <w:proofErr w:type="spellEnd"/>
            <w:r w:rsidRPr="00B94E65">
              <w:rPr>
                <w:sz w:val="22"/>
                <w:szCs w:val="22"/>
              </w:rPr>
              <w:t xml:space="preserve"> и их </w:t>
            </w:r>
            <w:proofErr w:type="spellStart"/>
            <w:r w:rsidRPr="00B94E65">
              <w:rPr>
                <w:sz w:val="22"/>
                <w:szCs w:val="22"/>
              </w:rPr>
              <w:t>обособленнах</w:t>
            </w:r>
            <w:proofErr w:type="spellEnd"/>
            <w:r w:rsidRPr="00B94E65">
              <w:rPr>
                <w:sz w:val="22"/>
                <w:szCs w:val="22"/>
              </w:rPr>
              <w:t xml:space="preserve"> структурных </w:t>
            </w:r>
            <w:r w:rsidRPr="00B94E65">
              <w:rPr>
                <w:sz w:val="22"/>
                <w:szCs w:val="22"/>
              </w:rPr>
              <w:lastRenderedPageBreak/>
              <w:t>подразделений, ввод в эксплуатацию.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11000,8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 выполнения запланированного объема работ на отчетный период</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2.4.10</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Осуществление капитального ремонта зданий </w:t>
            </w:r>
            <w:proofErr w:type="spellStart"/>
            <w:r w:rsidRPr="00B94E65">
              <w:rPr>
                <w:sz w:val="22"/>
                <w:szCs w:val="22"/>
              </w:rPr>
              <w:t>мединских</w:t>
            </w:r>
            <w:proofErr w:type="spellEnd"/>
            <w:r w:rsidRPr="00B94E65">
              <w:rPr>
                <w:sz w:val="22"/>
                <w:szCs w:val="22"/>
              </w:rPr>
              <w:t xml:space="preserve"> организаций и их обособленных структурных подразделений, на базе которых оказывается первичная медико-санитарная помощь, а также зданий центральных районных и районных больниц. </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100033,9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30054,5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Капитальный ремонт зданий </w:t>
            </w:r>
            <w:proofErr w:type="spellStart"/>
            <w:r w:rsidRPr="00B94E65">
              <w:rPr>
                <w:sz w:val="22"/>
                <w:szCs w:val="22"/>
              </w:rPr>
              <w:t>мединских</w:t>
            </w:r>
            <w:proofErr w:type="spellEnd"/>
            <w:r w:rsidRPr="00B94E65">
              <w:rPr>
                <w:sz w:val="22"/>
                <w:szCs w:val="22"/>
              </w:rPr>
              <w:t xml:space="preserve"> организаций и их обособленных структурных подразделений, ввод в эксплуатацию.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6002,0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1803,3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94031,9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28251,2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 исполнения запланированного объема работ на отчетный период</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2.4.11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Оснащение автомобильным транспортом </w:t>
            </w:r>
            <w:proofErr w:type="spellStart"/>
            <w:r w:rsidRPr="00B94E65">
              <w:rPr>
                <w:sz w:val="22"/>
                <w:szCs w:val="22"/>
              </w:rPr>
              <w:t>мед.организаций</w:t>
            </w:r>
            <w:proofErr w:type="spellEnd"/>
            <w:r w:rsidRPr="00B94E65">
              <w:rPr>
                <w:sz w:val="22"/>
                <w:szCs w:val="22"/>
              </w:rPr>
              <w:t xml:space="preserve">, оказывающих первичную медико-санитарную </w:t>
            </w:r>
            <w:proofErr w:type="spellStart"/>
            <w:r w:rsidRPr="00B94E65">
              <w:rPr>
                <w:sz w:val="22"/>
                <w:szCs w:val="22"/>
              </w:rPr>
              <w:t>помощь,центральных</w:t>
            </w:r>
            <w:proofErr w:type="spellEnd"/>
            <w:r w:rsidRPr="00B94E65">
              <w:rPr>
                <w:sz w:val="22"/>
                <w:szCs w:val="22"/>
              </w:rPr>
              <w:t xml:space="preserve"> районных и районных больниц, расположенных в сельской местности, поселках городского типа и малых городах (с численностью населения до 50тыс.человек), для доставки пациентов в </w:t>
            </w:r>
            <w:proofErr w:type="spellStart"/>
            <w:r w:rsidRPr="00B94E65">
              <w:rPr>
                <w:sz w:val="22"/>
                <w:szCs w:val="22"/>
              </w:rPr>
              <w:t>мед.организации</w:t>
            </w:r>
            <w:proofErr w:type="spellEnd"/>
            <w:r w:rsidRPr="00B94E65">
              <w:rPr>
                <w:sz w:val="22"/>
                <w:szCs w:val="22"/>
              </w:rPr>
              <w:t xml:space="preserve">, </w:t>
            </w:r>
            <w:proofErr w:type="spellStart"/>
            <w:r w:rsidRPr="00B94E65">
              <w:rPr>
                <w:sz w:val="22"/>
                <w:szCs w:val="22"/>
              </w:rPr>
              <w:t>мед.работников</w:t>
            </w:r>
            <w:proofErr w:type="spellEnd"/>
            <w:r w:rsidRPr="00B94E65">
              <w:rPr>
                <w:sz w:val="22"/>
                <w:szCs w:val="22"/>
              </w:rPr>
              <w:t xml:space="preserve"> до места </w:t>
            </w:r>
            <w:r w:rsidRPr="00B94E65">
              <w:rPr>
                <w:sz w:val="22"/>
                <w:szCs w:val="22"/>
              </w:rPr>
              <w:lastRenderedPageBreak/>
              <w:t>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Камурзаева</w:t>
            </w:r>
            <w:proofErr w:type="spellEnd"/>
            <w:r w:rsidRPr="00B94E65">
              <w:rPr>
                <w:sz w:val="22"/>
                <w:szCs w:val="22"/>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5010,0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7504,0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5896,0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Оснащение автомобильным транспортом </w:t>
            </w:r>
            <w:proofErr w:type="spellStart"/>
            <w:r w:rsidRPr="00B94E65">
              <w:rPr>
                <w:sz w:val="22"/>
                <w:szCs w:val="22"/>
              </w:rPr>
              <w:t>мед.организаций</w:t>
            </w:r>
            <w:proofErr w:type="spellEnd"/>
            <w:r w:rsidRPr="00B94E65">
              <w:rPr>
                <w:sz w:val="22"/>
                <w:szCs w:val="22"/>
              </w:rPr>
              <w:t xml:space="preserve">, оказывающих первичную медико-санитарную </w:t>
            </w:r>
            <w:proofErr w:type="spellStart"/>
            <w:r w:rsidRPr="00B94E65">
              <w:rPr>
                <w:sz w:val="22"/>
                <w:szCs w:val="22"/>
              </w:rPr>
              <w:t>помощь,центральных</w:t>
            </w:r>
            <w:proofErr w:type="spellEnd"/>
            <w:r w:rsidRPr="00B94E65">
              <w:rPr>
                <w:sz w:val="22"/>
                <w:szCs w:val="22"/>
              </w:rPr>
              <w:t xml:space="preserve"> районных и районных больниц, расположенных в сельской </w:t>
            </w:r>
            <w:r w:rsidRPr="00B94E65">
              <w:rPr>
                <w:sz w:val="22"/>
                <w:szCs w:val="22"/>
              </w:rPr>
              <w:lastRenderedPageBreak/>
              <w:t>местности, поселках городского типа и малых городах (с численностью населения до 50тыс.человек)</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450,2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353,8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4709,4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7053,8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5542,2</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 исполнения запланированного объема работ на отчетный период</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2.4.12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 учетом паспортов </w:t>
            </w:r>
            <w:proofErr w:type="spellStart"/>
            <w:proofErr w:type="gramStart"/>
            <w:r w:rsidRPr="00B94E65">
              <w:rPr>
                <w:sz w:val="22"/>
                <w:szCs w:val="22"/>
              </w:rPr>
              <w:t>мед.организаций</w:t>
            </w:r>
            <w:proofErr w:type="spellEnd"/>
            <w:proofErr w:type="gramEnd"/>
            <w:r w:rsidRPr="00B94E65">
              <w:rPr>
                <w:sz w:val="22"/>
                <w:szCs w:val="22"/>
              </w:rPr>
              <w:t xml:space="preserve"> приведение материально-технической базы </w:t>
            </w:r>
            <w:proofErr w:type="spellStart"/>
            <w:r w:rsidRPr="00B94E65">
              <w:rPr>
                <w:sz w:val="22"/>
                <w:szCs w:val="22"/>
              </w:rPr>
              <w:t>мед.организаций</w:t>
            </w:r>
            <w:proofErr w:type="spellEnd"/>
            <w:r w:rsidRPr="00B94E65">
              <w:rPr>
                <w:sz w:val="22"/>
                <w:szCs w:val="22"/>
              </w:rPr>
              <w:t xml:space="preserve">, оказывающих первичную медико-санитарную помощь взрослым </w:t>
            </w:r>
            <w:r w:rsidRPr="00B94E65">
              <w:rPr>
                <w:sz w:val="22"/>
                <w:szCs w:val="22"/>
              </w:rPr>
              <w:lastRenderedPageBreak/>
              <w:t xml:space="preserve">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w:t>
            </w:r>
            <w:proofErr w:type="spellStart"/>
            <w:r w:rsidRPr="00B94E65">
              <w:rPr>
                <w:sz w:val="22"/>
                <w:szCs w:val="22"/>
              </w:rPr>
              <w:t>пероснащение</w:t>
            </w:r>
            <w:proofErr w:type="spellEnd"/>
            <w:r w:rsidRPr="00B94E65">
              <w:rPr>
                <w:sz w:val="22"/>
                <w:szCs w:val="22"/>
              </w:rPr>
              <w:t xml:space="preserve"> оборудованием для оказания медицинской помощи. </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Камурзаева</w:t>
            </w:r>
            <w:proofErr w:type="spellEnd"/>
            <w:r w:rsidRPr="00B94E65">
              <w:rPr>
                <w:sz w:val="22"/>
                <w:szCs w:val="22"/>
              </w:rPr>
              <w:t xml:space="preserve"> Д.М., заместитель Министра здравоохранения Карачаево-Черкесской </w:t>
            </w:r>
            <w:r w:rsidRPr="00B94E65">
              <w:rPr>
                <w:sz w:val="22"/>
                <w:szCs w:val="22"/>
              </w:rPr>
              <w:lastRenderedPageBreak/>
              <w:t>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10850,0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18082,5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2778,0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 учетом паспортов </w:t>
            </w:r>
            <w:proofErr w:type="spellStart"/>
            <w:r w:rsidRPr="00B94E65">
              <w:rPr>
                <w:sz w:val="22"/>
                <w:szCs w:val="22"/>
              </w:rPr>
              <w:t>мед.организаций</w:t>
            </w:r>
            <w:proofErr w:type="spellEnd"/>
            <w:r w:rsidRPr="00B94E65">
              <w:rPr>
                <w:sz w:val="22"/>
                <w:szCs w:val="22"/>
              </w:rPr>
              <w:t xml:space="preserve"> приведение материально-технической базы </w:t>
            </w:r>
            <w:proofErr w:type="spellStart"/>
            <w:r w:rsidRPr="00B94E65">
              <w:rPr>
                <w:sz w:val="22"/>
                <w:szCs w:val="22"/>
              </w:rPr>
              <w:t>мед.орга</w:t>
            </w:r>
            <w:r w:rsidRPr="00B94E65">
              <w:rPr>
                <w:sz w:val="22"/>
                <w:szCs w:val="22"/>
              </w:rPr>
              <w:lastRenderedPageBreak/>
              <w:t>низаций</w:t>
            </w:r>
            <w:proofErr w:type="spellEnd"/>
            <w:r w:rsidRPr="00B94E65">
              <w:rPr>
                <w:sz w:val="22"/>
                <w:szCs w:val="22"/>
              </w:rPr>
              <w:t>, оказывающих первичную медико-санитарную помощь населению.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651,0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1085,0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166,7</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10199,0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16997,5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2611,3</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 исполнения запланированного объема работ на отчетный период</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2.4.13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Строительство(</w:t>
            </w:r>
            <w:proofErr w:type="spellStart"/>
            <w:r w:rsidRPr="00B94E65">
              <w:rPr>
                <w:sz w:val="22"/>
                <w:szCs w:val="22"/>
              </w:rPr>
              <w:t>приобретение,реконструкция,техническое</w:t>
            </w:r>
            <w:proofErr w:type="spellEnd"/>
            <w:r w:rsidRPr="00B94E65">
              <w:rPr>
                <w:sz w:val="22"/>
                <w:szCs w:val="22"/>
              </w:rPr>
              <w:t xml:space="preserve"> перевооружение) объектов </w:t>
            </w:r>
            <w:r w:rsidRPr="00B94E65">
              <w:rPr>
                <w:sz w:val="22"/>
                <w:szCs w:val="22"/>
              </w:rPr>
              <w:lastRenderedPageBreak/>
              <w:t>капитального строительства государственной собственности за счет республиканского бюджета.</w:t>
            </w:r>
            <w:r w:rsidRPr="00B94E65">
              <w:rPr>
                <w:sz w:val="22"/>
                <w:szCs w:val="22"/>
              </w:rPr>
              <w:br/>
              <w:t xml:space="preserve">Республиканское государственное бюджетное учреждение </w:t>
            </w:r>
            <w:proofErr w:type="spellStart"/>
            <w:r w:rsidRPr="00B94E65">
              <w:rPr>
                <w:sz w:val="22"/>
                <w:szCs w:val="22"/>
              </w:rPr>
              <w:t>здравоохранения"Карачаевская</w:t>
            </w:r>
            <w:proofErr w:type="spellEnd"/>
            <w:r w:rsidRPr="00B94E65">
              <w:rPr>
                <w:sz w:val="22"/>
                <w:szCs w:val="22"/>
              </w:rPr>
              <w:t xml:space="preserve"> центральная городская и районная больница" ФАП аула Верхний Учкулан; Республиканское государственное бюджетное учреждение </w:t>
            </w:r>
            <w:proofErr w:type="spellStart"/>
            <w:r w:rsidRPr="00B94E65">
              <w:rPr>
                <w:sz w:val="22"/>
                <w:szCs w:val="22"/>
              </w:rPr>
              <w:t>здравоохранения"Урупская</w:t>
            </w:r>
            <w:proofErr w:type="spellEnd"/>
            <w:r w:rsidRPr="00B94E65">
              <w:rPr>
                <w:sz w:val="22"/>
                <w:szCs w:val="22"/>
              </w:rPr>
              <w:t xml:space="preserve"> центральная районная больница" Поликлиника; Республиканское государственное бюджетное учреждение </w:t>
            </w:r>
            <w:proofErr w:type="spellStart"/>
            <w:r w:rsidRPr="00B94E65">
              <w:rPr>
                <w:sz w:val="22"/>
                <w:szCs w:val="22"/>
              </w:rPr>
              <w:t>здравоохранения"Карачаевская</w:t>
            </w:r>
            <w:proofErr w:type="spellEnd"/>
            <w:r w:rsidRPr="00B94E65">
              <w:rPr>
                <w:sz w:val="22"/>
                <w:szCs w:val="22"/>
              </w:rPr>
              <w:t xml:space="preserve"> центральная городская и </w:t>
            </w:r>
            <w:r w:rsidRPr="00B94E65">
              <w:rPr>
                <w:sz w:val="22"/>
                <w:szCs w:val="22"/>
              </w:rPr>
              <w:lastRenderedPageBreak/>
              <w:t xml:space="preserve">районная больница" Тебердинская участковая больница; Республиканское государственное бюджетное учреждение </w:t>
            </w:r>
            <w:proofErr w:type="spellStart"/>
            <w:r w:rsidRPr="00B94E65">
              <w:rPr>
                <w:sz w:val="22"/>
                <w:szCs w:val="22"/>
              </w:rPr>
              <w:t>здравоохранения"Адыге-Хабльская</w:t>
            </w:r>
            <w:proofErr w:type="spellEnd"/>
            <w:r w:rsidRPr="00B94E65">
              <w:rPr>
                <w:sz w:val="22"/>
                <w:szCs w:val="22"/>
              </w:rPr>
              <w:t xml:space="preserve"> районная больница" </w:t>
            </w:r>
            <w:proofErr w:type="spellStart"/>
            <w:r w:rsidRPr="00B94E65">
              <w:rPr>
                <w:sz w:val="22"/>
                <w:szCs w:val="22"/>
              </w:rPr>
              <w:t>Эрсаконская</w:t>
            </w:r>
            <w:proofErr w:type="spellEnd"/>
            <w:r w:rsidRPr="00B94E65">
              <w:rPr>
                <w:sz w:val="22"/>
                <w:szCs w:val="22"/>
              </w:rPr>
              <w:t xml:space="preserve"> врачебная амбулатория; Республиканское государственное бюджетное учреждение </w:t>
            </w:r>
            <w:proofErr w:type="spellStart"/>
            <w:r w:rsidRPr="00B94E65">
              <w:rPr>
                <w:sz w:val="22"/>
                <w:szCs w:val="22"/>
              </w:rPr>
              <w:t>здравоохранения"Малокарачаевская</w:t>
            </w:r>
            <w:proofErr w:type="spellEnd"/>
            <w:r w:rsidRPr="00B94E65">
              <w:rPr>
                <w:sz w:val="22"/>
                <w:szCs w:val="22"/>
              </w:rPr>
              <w:t xml:space="preserve"> районная больница" Поликлиника; Республиканское государственное бюджетное учреждение </w:t>
            </w:r>
            <w:proofErr w:type="spellStart"/>
            <w:r w:rsidRPr="00B94E65">
              <w:rPr>
                <w:sz w:val="22"/>
                <w:szCs w:val="22"/>
              </w:rPr>
              <w:t>здравоохранения"Хабезская</w:t>
            </w:r>
            <w:proofErr w:type="spellEnd"/>
            <w:r w:rsidRPr="00B94E65">
              <w:rPr>
                <w:sz w:val="22"/>
                <w:szCs w:val="22"/>
              </w:rPr>
              <w:t xml:space="preserve"> районная больница" ФАП аула </w:t>
            </w:r>
            <w:proofErr w:type="spellStart"/>
            <w:r w:rsidRPr="00B94E65">
              <w:rPr>
                <w:sz w:val="22"/>
                <w:szCs w:val="22"/>
              </w:rPr>
              <w:t>Бавуко</w:t>
            </w:r>
            <w:proofErr w:type="spellEnd"/>
            <w:r w:rsidRPr="00B94E65">
              <w:rPr>
                <w:sz w:val="22"/>
                <w:szCs w:val="22"/>
              </w:rPr>
              <w:t xml:space="preserve">; Республиканское государственное бюджетное </w:t>
            </w:r>
            <w:r w:rsidRPr="00B94E65">
              <w:rPr>
                <w:sz w:val="22"/>
                <w:szCs w:val="22"/>
              </w:rPr>
              <w:lastRenderedPageBreak/>
              <w:t xml:space="preserve">учреждение </w:t>
            </w:r>
            <w:proofErr w:type="spellStart"/>
            <w:r w:rsidRPr="00B94E65">
              <w:rPr>
                <w:sz w:val="22"/>
                <w:szCs w:val="22"/>
              </w:rPr>
              <w:t>здравоохранения"Адыге-Хабльская</w:t>
            </w:r>
            <w:proofErr w:type="spellEnd"/>
            <w:r w:rsidRPr="00B94E65">
              <w:rPr>
                <w:sz w:val="22"/>
                <w:szCs w:val="22"/>
              </w:rPr>
              <w:t>" ФАП аула Абаза-</w:t>
            </w:r>
            <w:proofErr w:type="spellStart"/>
            <w:r w:rsidRPr="00B94E65">
              <w:rPr>
                <w:sz w:val="22"/>
                <w:szCs w:val="22"/>
              </w:rPr>
              <w:t>Хабль</w:t>
            </w:r>
            <w:proofErr w:type="spellEnd"/>
            <w:r w:rsidRPr="00B94E65">
              <w:rPr>
                <w:sz w:val="22"/>
                <w:szCs w:val="22"/>
              </w:rPr>
              <w:t>.</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Семенов Р.Р., Министр строительства и жилищно</w:t>
            </w:r>
            <w:r w:rsidRPr="00B94E65">
              <w:rPr>
                <w:sz w:val="22"/>
                <w:szCs w:val="22"/>
              </w:rPr>
              <w:lastRenderedPageBreak/>
              <w:t>-коммунального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10487,1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строительства и жилищно-</w:t>
            </w:r>
            <w:r w:rsidRPr="00B94E65">
              <w:rPr>
                <w:sz w:val="22"/>
                <w:szCs w:val="22"/>
              </w:rPr>
              <w:lastRenderedPageBreak/>
              <w:t>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Качество предоставляемых услуг и работ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0120488888</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10487,1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Ввод в эксплуатацию</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2.4.14</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Субсидии на </w:t>
            </w:r>
            <w:proofErr w:type="spellStart"/>
            <w:r w:rsidRPr="00B94E65">
              <w:rPr>
                <w:sz w:val="22"/>
                <w:szCs w:val="22"/>
              </w:rPr>
              <w:t>софинансирование</w:t>
            </w:r>
            <w:proofErr w:type="spellEnd"/>
            <w:r w:rsidRPr="00B94E65">
              <w:rPr>
                <w:sz w:val="22"/>
                <w:szCs w:val="22"/>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(Капитальные вложения в объекты государственной (муниципальной) собственности) врачебная амбулатория </w:t>
            </w:r>
            <w:proofErr w:type="spellStart"/>
            <w:r w:rsidRPr="00B94E65">
              <w:rPr>
                <w:sz w:val="22"/>
                <w:szCs w:val="22"/>
              </w:rPr>
              <w:t>а.Эрсакон</w:t>
            </w:r>
            <w:proofErr w:type="spellEnd"/>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4463,6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Ввод в эксплуатацию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012N953658</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4463,6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Ввод в эксплуатацию</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Лекарственное и ресурсное обеспечение системы здравоохранения Карачаево-Черкесской Республики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Хапсирокова</w:t>
            </w:r>
            <w:proofErr w:type="spellEnd"/>
            <w:r w:rsidRPr="00B94E65">
              <w:rPr>
                <w:sz w:val="22"/>
                <w:szCs w:val="22"/>
              </w:rPr>
              <w:t xml:space="preserve"> Л.Ю., начальник отдела льготного лекарственного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294186,4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267634,4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270369,9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льготных категорий лиц, имеющих право на получение государственной и социальной помощи, от общего числа лиц, имеющих право на получение государственной и социальной помощи, обеспеченных </w:t>
            </w:r>
            <w:r w:rsidRPr="00B94E65">
              <w:rPr>
                <w:sz w:val="22"/>
                <w:szCs w:val="22"/>
              </w:rPr>
              <w:lastRenderedPageBreak/>
              <w:t>лекарственными средствами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160000,0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130000,0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130000,0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лиц, нуждающихся в дорогостоящем лечении, от общего числа льготной категории лиц, имеющих право на государственную социальную помощь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134186,4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137634,4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140369,9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Лекарственное и ресурсное обеспечение граждан Карачаево-Черкесской Республики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Хапсирокова</w:t>
            </w:r>
            <w:proofErr w:type="spellEnd"/>
            <w:r w:rsidRPr="00B94E65">
              <w:rPr>
                <w:sz w:val="22"/>
                <w:szCs w:val="22"/>
              </w:rPr>
              <w:t xml:space="preserve"> Л.Ю., начальник отдела льготного лекарственного обеспече</w:t>
            </w:r>
            <w:r w:rsidRPr="00B94E65">
              <w:rPr>
                <w:sz w:val="22"/>
                <w:szCs w:val="22"/>
              </w:rPr>
              <w:lastRenderedPageBreak/>
              <w:t>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294186,4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267634,4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270369,9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льготной </w:t>
            </w:r>
            <w:proofErr w:type="spellStart"/>
            <w:r w:rsidRPr="00B94E65">
              <w:rPr>
                <w:sz w:val="22"/>
                <w:szCs w:val="22"/>
              </w:rPr>
              <w:t>категориилиц</w:t>
            </w:r>
            <w:proofErr w:type="spellEnd"/>
            <w:r w:rsidRPr="00B94E65">
              <w:rPr>
                <w:sz w:val="22"/>
                <w:szCs w:val="22"/>
              </w:rPr>
              <w:t xml:space="preserve">, имеющих право на получение государственной и </w:t>
            </w:r>
            <w:r w:rsidRPr="00B94E65">
              <w:rPr>
                <w:sz w:val="22"/>
                <w:szCs w:val="22"/>
              </w:rPr>
              <w:lastRenderedPageBreak/>
              <w:t>социальной помощи, от общего числа лиц, имеющих право на государственную социальную помощь, обеспеченных лекарственными средствами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0120540930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160000,0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130000,0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130000,0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лиц, нуждающихся в дорогостоящем лечении, от общего числа льготной категории лиц, имеющих право на государственную социальн</w:t>
            </w:r>
            <w:r w:rsidRPr="00B94E65">
              <w:rPr>
                <w:sz w:val="22"/>
                <w:szCs w:val="22"/>
              </w:rPr>
              <w:lastRenderedPageBreak/>
              <w:t>ую помощь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0120551610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34691,7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34691,7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34691,7</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лиц получающих  государственную социальную помощь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10587,000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10639,000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10700,000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0120552160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850,4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850,4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0120554600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98644,3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102092,3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105678,2</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Полноценное обеспечение лекарственными препаратами, специализированным лечебным питанием, ИМН</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системы оказания медицинской помощи больным туберкулезом</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w:t>
            </w:r>
            <w:r w:rsidRPr="00B94E65">
              <w:rPr>
                <w:sz w:val="22"/>
                <w:szCs w:val="22"/>
              </w:rPr>
              <w:lastRenderedPageBreak/>
              <w:t>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83277,9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83277,9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83277,9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w:t>
            </w:r>
            <w:proofErr w:type="spellStart"/>
            <w:r w:rsidRPr="00B94E65">
              <w:rPr>
                <w:sz w:val="22"/>
                <w:szCs w:val="22"/>
              </w:rPr>
              <w:t>абацилированных</w:t>
            </w:r>
            <w:proofErr w:type="spellEnd"/>
            <w:r w:rsidRPr="00B94E65">
              <w:rPr>
                <w:sz w:val="22"/>
                <w:szCs w:val="22"/>
              </w:rPr>
              <w:t xml:space="preserve"> больных туберкулезом от числа больных туберкулезом с </w:t>
            </w:r>
            <w:proofErr w:type="spellStart"/>
            <w:r w:rsidRPr="00B94E65">
              <w:rPr>
                <w:sz w:val="22"/>
                <w:szCs w:val="22"/>
              </w:rPr>
              <w:t>бактериовыделением</w:t>
            </w:r>
            <w:proofErr w:type="spellEnd"/>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83277,9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83277,9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83277,9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Смертность от туберкулеза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на 100 тыс.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5,700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Повышение охвата населения профилактическими осмотрами на туберкулез</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Б.А., начальник отдела организации медицинской помощи взрослому населению министерства здравоохранения Карачаево-Черкесской </w:t>
            </w:r>
            <w:r w:rsidRPr="00B94E65">
              <w:rPr>
                <w:sz w:val="22"/>
                <w:szCs w:val="22"/>
              </w:rPr>
              <w:lastRenderedPageBreak/>
              <w:t>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Увеличение раннего выявления больных туберкулезом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61,200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флюорографических исследований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260000,000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265000,000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270000,000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количества выявленных больных</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Внедрение современных методов диагностики и лечения туберкулеза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Б.А., начальник отдела организации медицинской помощи взрослому населению министерства здравоохранения Карачаево-Черкесской Республи</w:t>
            </w:r>
            <w:r w:rsidRPr="00B94E65">
              <w:rPr>
                <w:sz w:val="22"/>
                <w:szCs w:val="22"/>
              </w:rPr>
              <w:lastRenderedPageBreak/>
              <w:t>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Снижение заболеваемости запущенных случаев и смертности от туберкулеза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лиц, выявленных на ранних этапах заболеваний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Проведение семинара, посвященного Всемирному дню борьбы с туберкулезом</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20.06.2022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20.06.2023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20.06.2024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Укрепление материально-технической базы противотуберкулезных диспансеров</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Б.А., начальник отдела организации медицинской помощи взрослому населению министерства здравоохранения Карачаево-Черкесск</w:t>
            </w:r>
            <w:r w:rsidRPr="00B94E65">
              <w:rPr>
                <w:sz w:val="22"/>
                <w:szCs w:val="22"/>
              </w:rPr>
              <w:lastRenderedPageBreak/>
              <w:t>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83277,9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83277,9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83277,9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Улучшение качества жизни больных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7,300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0120694000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63089,4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63089,4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63089,4</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Лечение больных с МЛУ и ШЛУ форм туберкулеза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0120694100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18797,2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18797,2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18797,2</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03</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0120694000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1391,3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1391,3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1391,3</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больных с МЛУ и ШЛУ форм туберкулеза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оказания медицинской помощи лицам, инфицированным вирусом иммунодефицита человека, гепатитами В и С</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w:t>
            </w:r>
            <w:r w:rsidRPr="00B94E65">
              <w:rPr>
                <w:sz w:val="22"/>
                <w:szCs w:val="22"/>
              </w:rPr>
              <w:lastRenderedPageBreak/>
              <w:t>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11465,9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ВИЧ-инфицированных лиц, получающих антиретровирусную терапию, от числа состоящих на диспансе</w:t>
            </w:r>
            <w:r w:rsidRPr="00B94E65">
              <w:rPr>
                <w:sz w:val="22"/>
                <w:szCs w:val="22"/>
              </w:rPr>
              <w:lastRenderedPageBreak/>
              <w:t>рном учете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11465,9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лиц, достигших устойчивого вирусологического ответа после проведенной противовирусной терапии хронического гепатита В и С у больных с ВИЧ-инфекцией и без ВИЧ-инфекции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w:t>
            </w:r>
            <w:r w:rsidRPr="00B94E65">
              <w:rPr>
                <w:sz w:val="22"/>
                <w:szCs w:val="22"/>
              </w:rPr>
              <w:lastRenderedPageBreak/>
              <w:t>7.1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Меропр</w:t>
            </w:r>
            <w:r w:rsidRPr="00B94E65">
              <w:rPr>
                <w:sz w:val="22"/>
                <w:szCs w:val="22"/>
              </w:rPr>
              <w:lastRenderedPageBreak/>
              <w:t>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Организация </w:t>
            </w:r>
            <w:r w:rsidRPr="00B94E65">
              <w:rPr>
                <w:sz w:val="22"/>
                <w:szCs w:val="22"/>
              </w:rPr>
              <w:lastRenderedPageBreak/>
              <w:t>осуществления закупок диагностических средств и антивирусных препаратов для профилактики, выявления, мониторинга лечения лиц, инфицированных вирусами иммунодефицита человека и гепатитов В и С</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Б.А., </w:t>
            </w:r>
            <w:r w:rsidRPr="00B94E65">
              <w:rPr>
                <w:sz w:val="22"/>
                <w:szCs w:val="22"/>
              </w:rPr>
              <w:lastRenderedPageBreak/>
              <w:t>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w:t>
            </w:r>
            <w:r w:rsidRPr="00B94E65">
              <w:rPr>
                <w:sz w:val="22"/>
                <w:szCs w:val="22"/>
              </w:rPr>
              <w:lastRenderedPageBreak/>
              <w:t>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Доля </w:t>
            </w:r>
            <w:r w:rsidRPr="00B94E65">
              <w:rPr>
                <w:sz w:val="22"/>
                <w:szCs w:val="22"/>
              </w:rPr>
              <w:lastRenderedPageBreak/>
              <w:t>ВИЧ-инфицированных лиц, получающих антиретровирусную терапию, от числа состоящих на диспансерном учете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88,000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закупок диагностических средств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61000,000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61500,000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ВИЧ-инфицированных лиц</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Внедрение автоматизированных программных </w:t>
            </w:r>
            <w:r w:rsidRPr="00B94E65">
              <w:rPr>
                <w:sz w:val="22"/>
                <w:szCs w:val="22"/>
              </w:rPr>
              <w:lastRenderedPageBreak/>
              <w:t>систем для мониторинга показателей деятельности Центра СПИД</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Б.А., начальник отдела </w:t>
            </w:r>
            <w:r w:rsidRPr="00B94E65">
              <w:rPr>
                <w:sz w:val="22"/>
                <w:szCs w:val="22"/>
              </w:rPr>
              <w:lastRenderedPageBreak/>
              <w:t>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11465,9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w:t>
            </w:r>
            <w:r w:rsidRPr="00B94E65">
              <w:rPr>
                <w:sz w:val="22"/>
                <w:szCs w:val="22"/>
              </w:rPr>
              <w:lastRenderedPageBreak/>
              <w:t>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Ожидаемая продолж</w:t>
            </w:r>
            <w:r w:rsidRPr="00B94E65">
              <w:rPr>
                <w:sz w:val="22"/>
                <w:szCs w:val="22"/>
              </w:rPr>
              <w:lastRenderedPageBreak/>
              <w:t>ительность жизни ВИЧ-инфицированных лиц, получающих антиретровирусную терапию в соответствии с действующими стандартами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лет</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63,700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63,700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63,800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0120794900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11465,9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Осуществление мероприятий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показателей деятельности Центра СПИД</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системы оказания медицинской помощи наркологическим больным</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w:t>
            </w:r>
            <w:r w:rsidRPr="00B94E65">
              <w:rPr>
                <w:sz w:val="22"/>
                <w:szCs w:val="22"/>
              </w:rPr>
              <w:lastRenderedPageBreak/>
              <w:t>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29691,1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29691,1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29691,1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w:t>
            </w:r>
            <w:r w:rsidRPr="00B94E65">
              <w:rPr>
                <w:sz w:val="22"/>
                <w:szCs w:val="22"/>
              </w:rPr>
              <w:lastRenderedPageBreak/>
              <w:t>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Число больных алкоголизмом, находящихся в ремиссии </w:t>
            </w:r>
            <w:r w:rsidRPr="00B94E65">
              <w:rPr>
                <w:sz w:val="22"/>
                <w:szCs w:val="22"/>
              </w:rPr>
              <w:lastRenderedPageBreak/>
              <w:t>от 1 года до 2 лет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12,200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29691,1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29691,1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29691,1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Число больных наркоманией, находящихся в ремиссии от 1 года до 2 лет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12,300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Оказание стационарной специализированной медицинской помощи по профилю "Наркология"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Б.А., начальник отдела организации медицинской помощи взрослом</w:t>
            </w:r>
            <w:r w:rsidRPr="00B94E65">
              <w:rPr>
                <w:sz w:val="22"/>
                <w:szCs w:val="22"/>
              </w:rPr>
              <w:lastRenderedPageBreak/>
              <w:t>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11060,0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11060,0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11060,0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w:t>
            </w:r>
            <w:r w:rsidRPr="00B94E65">
              <w:rPr>
                <w:sz w:val="22"/>
                <w:szCs w:val="22"/>
              </w:rPr>
              <w:lastRenderedPageBreak/>
              <w:t>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Увеличение доли наркологических больных, находящихся в ремиссии от 1 года </w:t>
            </w:r>
            <w:r w:rsidRPr="00B94E65">
              <w:rPr>
                <w:sz w:val="22"/>
                <w:szCs w:val="22"/>
              </w:rPr>
              <w:lastRenderedPageBreak/>
              <w:t>до 2 лет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12,400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0120894000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11060,0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11060,0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11060,0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Число больных состоящих на диспансерном учете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больных состоящих на диспансерном учете</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Оказание амбулаторной специализированной медицинской помощи по профилю "Наркология"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Б.А., начальник отдела организации медицинской помощи взрослом</w:t>
            </w:r>
            <w:r w:rsidRPr="00B94E65">
              <w:rPr>
                <w:sz w:val="22"/>
                <w:szCs w:val="22"/>
              </w:rPr>
              <w:lastRenderedPageBreak/>
              <w:t>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18029,5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18029,5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18029,5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w:t>
            </w:r>
            <w:r w:rsidRPr="00B94E65">
              <w:rPr>
                <w:sz w:val="22"/>
                <w:szCs w:val="22"/>
              </w:rPr>
              <w:lastRenderedPageBreak/>
              <w:t>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Увеличение доли наркологических больных, находящихся в ремиссии от 1 года </w:t>
            </w:r>
            <w:r w:rsidRPr="00B94E65">
              <w:rPr>
                <w:sz w:val="22"/>
                <w:szCs w:val="22"/>
              </w:rPr>
              <w:lastRenderedPageBreak/>
              <w:t>до 2 лет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12,100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0120894100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18029,5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18029,5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18029,5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лиц получивших амбулаторную медицинскую помощь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195,000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больных состоящих на амбулаторном  учете</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Оказание специализированной медицинской помощи, предоставляемой в условиях дневного </w:t>
            </w:r>
            <w:r w:rsidRPr="00B94E65">
              <w:rPr>
                <w:sz w:val="22"/>
                <w:szCs w:val="22"/>
              </w:rPr>
              <w:lastRenderedPageBreak/>
              <w:t>стационара по профилю "Наркология"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Б.А., начальник отдела организации медицинской </w:t>
            </w:r>
            <w:r w:rsidRPr="00B94E65">
              <w:rPr>
                <w:sz w:val="22"/>
                <w:szCs w:val="22"/>
              </w:rPr>
              <w:lastRenderedPageBreak/>
              <w:t>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601,6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w:t>
            </w:r>
            <w:r w:rsidRPr="00B94E65">
              <w:rPr>
                <w:sz w:val="22"/>
                <w:szCs w:val="22"/>
              </w:rPr>
              <w:lastRenderedPageBreak/>
              <w:t>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Увеличение доли больных алкоголизмом, находящихся в </w:t>
            </w:r>
            <w:r w:rsidRPr="00B94E65">
              <w:rPr>
                <w:sz w:val="22"/>
                <w:szCs w:val="22"/>
              </w:rPr>
              <w:lastRenderedPageBreak/>
              <w:t>ремиссии от 1 года до 2 лет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11,700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03</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0120894000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601,6</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пролеченных больных в дневном стационаре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получивших лечение в дневном стационаре </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2.8.4</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Оказание медицинской помощи лицам, находящимся в состоянии </w:t>
            </w:r>
            <w:r w:rsidRPr="00B94E65">
              <w:rPr>
                <w:sz w:val="22"/>
                <w:szCs w:val="22"/>
              </w:rPr>
              <w:lastRenderedPageBreak/>
              <w:t>алкогольного опьянения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Б.А., начальник отдела организации </w:t>
            </w:r>
            <w:r w:rsidRPr="00B94E65">
              <w:rPr>
                <w:sz w:val="22"/>
                <w:szCs w:val="22"/>
              </w:rPr>
              <w:lastRenderedPageBreak/>
              <w:t>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w:t>
            </w:r>
            <w:r w:rsidRPr="00B94E65">
              <w:rPr>
                <w:sz w:val="22"/>
                <w:szCs w:val="22"/>
              </w:rPr>
              <w:lastRenderedPageBreak/>
              <w:t>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Количество лиц состоящих на диспансе</w:t>
            </w:r>
            <w:r w:rsidRPr="00B94E65">
              <w:rPr>
                <w:sz w:val="22"/>
                <w:szCs w:val="22"/>
              </w:rPr>
              <w:lastRenderedPageBreak/>
              <w:t>рном учете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3450,000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3400,000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0000000000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больных состоящих на Д-учете</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системы оказания медицинской помощи больным с психическими расстройствами и расстройствами поведения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w:t>
            </w:r>
            <w:r w:rsidRPr="00B94E65">
              <w:rPr>
                <w:sz w:val="22"/>
                <w:szCs w:val="22"/>
              </w:rPr>
              <w:lastRenderedPageBreak/>
              <w:t>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128414,9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128414,9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128414,9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повторных поступлений в психиатрический стационар</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128414,9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128414,9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128414,9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Оказание стационарной специализированной медицинской помощи по профилю "Психиатрия"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w:t>
            </w:r>
            <w:r w:rsidRPr="00B94E65">
              <w:rPr>
                <w:sz w:val="22"/>
                <w:szCs w:val="22"/>
              </w:rPr>
              <w:lastRenderedPageBreak/>
              <w:t>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92043,3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92043,3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92043,3</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Снижение доли повторных поступлений в психиатрический стационар</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51853,6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51853,6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51853,6</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лиц пролеченных в стационаре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1060,000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500,4</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17682,8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17682,8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17682,8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17681,7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17681,7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17681,7</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3270,0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3270,0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3270,0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487,9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487,9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852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131,0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131,0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853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435,9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435,9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пролеченных больных</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Оказание амбулаторной специализированной медицинской </w:t>
            </w:r>
            <w:r w:rsidRPr="00B94E65">
              <w:rPr>
                <w:sz w:val="22"/>
                <w:szCs w:val="22"/>
              </w:rPr>
              <w:lastRenderedPageBreak/>
              <w:t>помощи по профилю "Психиатрия"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Батчаева</w:t>
            </w:r>
            <w:proofErr w:type="spellEnd"/>
            <w:r w:rsidRPr="00B94E65">
              <w:rPr>
                <w:sz w:val="22"/>
                <w:szCs w:val="22"/>
              </w:rPr>
              <w:t xml:space="preserve"> Б.А., начальник отдела </w:t>
            </w:r>
            <w:r w:rsidRPr="00B94E65">
              <w:rPr>
                <w:sz w:val="22"/>
                <w:szCs w:val="22"/>
              </w:rPr>
              <w:lastRenderedPageBreak/>
              <w:t>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34499,1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34499,1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34499,1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здравоохранения </w:t>
            </w:r>
            <w:r w:rsidRPr="00B94E65">
              <w:rPr>
                <w:sz w:val="22"/>
                <w:szCs w:val="22"/>
              </w:rPr>
              <w:lastRenderedPageBreak/>
              <w:t>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Снижение числа больных с </w:t>
            </w:r>
            <w:r w:rsidRPr="00B94E65">
              <w:rPr>
                <w:sz w:val="22"/>
                <w:szCs w:val="22"/>
              </w:rPr>
              <w:lastRenderedPageBreak/>
              <w:t>психическим расстройством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0120994100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34499,1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34499,1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34499,1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амбулаторных  посещений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кол.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88100,000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88050,000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88000,000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получивших амбулаторное лечение</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Оказание амбулаторной специализированной медицинской помощи, </w:t>
            </w:r>
            <w:r w:rsidRPr="00B94E65">
              <w:rPr>
                <w:sz w:val="22"/>
                <w:szCs w:val="22"/>
              </w:rPr>
              <w:lastRenderedPageBreak/>
              <w:t>предоставляемой в условиях дневного стационара по профилю "Психиатрия"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Батчаева</w:t>
            </w:r>
            <w:proofErr w:type="spellEnd"/>
            <w:r w:rsidRPr="00B94E65">
              <w:rPr>
                <w:sz w:val="22"/>
                <w:szCs w:val="22"/>
              </w:rPr>
              <w:t xml:space="preserve"> Б.А., начальник отдела организа</w:t>
            </w:r>
            <w:r w:rsidRPr="00B94E65">
              <w:rPr>
                <w:sz w:val="22"/>
                <w:szCs w:val="22"/>
              </w:rPr>
              <w:lastRenderedPageBreak/>
              <w:t>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1872,5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1872,5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1872,5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w:t>
            </w:r>
            <w:r w:rsidRPr="00B94E65">
              <w:rPr>
                <w:sz w:val="22"/>
                <w:szCs w:val="22"/>
              </w:rPr>
              <w:lastRenderedPageBreak/>
              <w:t>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Снижение числа больных с психичес</w:t>
            </w:r>
            <w:r w:rsidRPr="00B94E65">
              <w:rPr>
                <w:sz w:val="22"/>
                <w:szCs w:val="22"/>
              </w:rPr>
              <w:lastRenderedPageBreak/>
              <w:t>ким расстройством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03</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0120994100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1872,5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1872,5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1872,5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пролеченных в условиях дневного стационара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1040,000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Проведение конференции посвященной психическому здоровью</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15.06.2022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15.06.2023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15.06.2024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2.10</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w:t>
            </w:r>
            <w:r w:rsidRPr="00B94E65">
              <w:rPr>
                <w:sz w:val="22"/>
                <w:szCs w:val="22"/>
              </w:rPr>
              <w:lastRenderedPageBreak/>
              <w:t>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Совершенствование системы оказания </w:t>
            </w:r>
            <w:r w:rsidRPr="00B94E65">
              <w:rPr>
                <w:sz w:val="22"/>
                <w:szCs w:val="22"/>
              </w:rPr>
              <w:lastRenderedPageBreak/>
              <w:t>медицинской помощи больным сосудистыми заболеваниями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Батчаева</w:t>
            </w:r>
            <w:proofErr w:type="spellEnd"/>
            <w:r w:rsidRPr="00B94E65">
              <w:rPr>
                <w:sz w:val="22"/>
                <w:szCs w:val="22"/>
              </w:rPr>
              <w:t xml:space="preserve"> Б.А., начальни</w:t>
            </w:r>
            <w:r w:rsidRPr="00B94E65">
              <w:rPr>
                <w:sz w:val="22"/>
                <w:szCs w:val="22"/>
              </w:rPr>
              <w:lastRenderedPageBreak/>
              <w:t>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97270,1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65786,3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83446,2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w:t>
            </w:r>
            <w:r w:rsidRPr="00B94E65">
              <w:rPr>
                <w:sz w:val="22"/>
                <w:szCs w:val="22"/>
              </w:rPr>
              <w:lastRenderedPageBreak/>
              <w:t>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292919" w:rsidRDefault="006F6687" w:rsidP="006F6687">
            <w:pPr>
              <w:widowControl w:val="0"/>
              <w:autoSpaceDE w:val="0"/>
              <w:autoSpaceDN w:val="0"/>
              <w:adjustRightInd w:val="0"/>
              <w:rPr>
                <w:sz w:val="22"/>
                <w:szCs w:val="22"/>
              </w:rPr>
            </w:pPr>
            <w:r w:rsidRPr="00292919">
              <w:rPr>
                <w:sz w:val="22"/>
                <w:szCs w:val="22"/>
              </w:rPr>
              <w:lastRenderedPageBreak/>
              <w:t xml:space="preserve">Смертность от болезней </w:t>
            </w:r>
            <w:r w:rsidRPr="00292919">
              <w:rPr>
                <w:sz w:val="22"/>
                <w:szCs w:val="22"/>
              </w:rPr>
              <w:lastRenderedPageBreak/>
              <w:t>системы кровообращения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на 100 тыс. населе</w:t>
            </w:r>
            <w:r w:rsidRPr="00B94E65">
              <w:rPr>
                <w:sz w:val="22"/>
                <w:szCs w:val="22"/>
              </w:rPr>
              <w:lastRenderedPageBreak/>
              <w:t>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542598">
            <w:pPr>
              <w:widowControl w:val="0"/>
              <w:autoSpaceDE w:val="0"/>
              <w:autoSpaceDN w:val="0"/>
              <w:adjustRightInd w:val="0"/>
              <w:jc w:val="center"/>
              <w:rPr>
                <w:sz w:val="22"/>
                <w:szCs w:val="22"/>
              </w:rPr>
            </w:pPr>
            <w:r w:rsidRPr="00B94E65">
              <w:rPr>
                <w:sz w:val="22"/>
                <w:szCs w:val="22"/>
              </w:rPr>
              <w:lastRenderedPageBreak/>
              <w:t>3</w:t>
            </w:r>
            <w:r w:rsidR="00542598">
              <w:rPr>
                <w:sz w:val="22"/>
                <w:szCs w:val="22"/>
              </w:rPr>
              <w:t>80</w:t>
            </w:r>
            <w:r w:rsidRPr="00B94E65">
              <w:rPr>
                <w:sz w:val="22"/>
                <w:szCs w:val="22"/>
              </w:rPr>
              <w:t>,000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542598">
            <w:pPr>
              <w:widowControl w:val="0"/>
              <w:autoSpaceDE w:val="0"/>
              <w:autoSpaceDN w:val="0"/>
              <w:adjustRightInd w:val="0"/>
              <w:jc w:val="center"/>
              <w:rPr>
                <w:sz w:val="22"/>
                <w:szCs w:val="22"/>
              </w:rPr>
            </w:pPr>
            <w:r w:rsidRPr="00B94E65">
              <w:rPr>
                <w:sz w:val="22"/>
                <w:szCs w:val="22"/>
              </w:rPr>
              <w:t>3</w:t>
            </w:r>
            <w:r w:rsidR="00542598">
              <w:rPr>
                <w:sz w:val="22"/>
                <w:szCs w:val="22"/>
              </w:rPr>
              <w:t>75</w:t>
            </w:r>
            <w:r w:rsidRPr="00B94E65">
              <w:rPr>
                <w:sz w:val="22"/>
                <w:szCs w:val="22"/>
              </w:rPr>
              <w:t>,000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542598">
            <w:pPr>
              <w:widowControl w:val="0"/>
              <w:autoSpaceDE w:val="0"/>
              <w:autoSpaceDN w:val="0"/>
              <w:adjustRightInd w:val="0"/>
              <w:jc w:val="center"/>
              <w:rPr>
                <w:sz w:val="22"/>
                <w:szCs w:val="22"/>
              </w:rPr>
            </w:pPr>
            <w:r w:rsidRPr="00B94E65">
              <w:rPr>
                <w:sz w:val="22"/>
                <w:szCs w:val="22"/>
              </w:rPr>
              <w:t>3</w:t>
            </w:r>
            <w:r w:rsidR="00542598">
              <w:rPr>
                <w:sz w:val="22"/>
                <w:szCs w:val="22"/>
              </w:rPr>
              <w:t>7</w:t>
            </w:r>
            <w:r w:rsidRPr="00B94E65">
              <w:rPr>
                <w:sz w:val="22"/>
                <w:szCs w:val="22"/>
              </w:rPr>
              <w:t>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834,4</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96986,5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65502,7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82611,8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2.10.1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Смертность от болезней системы кровообращения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Б.А., начальник отдела организации медицинской помощи взрослому населению </w:t>
            </w:r>
            <w:r w:rsidRPr="00B94E65">
              <w:rPr>
                <w:sz w:val="22"/>
                <w:szCs w:val="22"/>
              </w:rPr>
              <w:lastRenderedPageBreak/>
              <w:t>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28361,6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28361,6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28361,6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Больничная летальность от острого нарушения мозгового</w:t>
            </w:r>
            <w:r w:rsidRPr="00B94E65">
              <w:rPr>
                <w:sz w:val="22"/>
                <w:szCs w:val="22"/>
              </w:rPr>
              <w:br/>
              <w:t>кровообращения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012N255860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283,6</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Больничная летальность от инфаркта миокарда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012N255860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28078,0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28078,0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28078,0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Смертность населения от цереброваскулярных болезней, на</w:t>
            </w:r>
            <w:r w:rsidRPr="00B94E65">
              <w:rPr>
                <w:sz w:val="22"/>
                <w:szCs w:val="22"/>
              </w:rPr>
              <w:br/>
              <w:t>100 тыс.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на 100 тыс.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51,600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50,100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Смертность населения от ишемической болезни сердца, на </w:t>
            </w:r>
            <w:r w:rsidRPr="00B94E65">
              <w:rPr>
                <w:sz w:val="22"/>
                <w:szCs w:val="22"/>
              </w:rPr>
              <w:lastRenderedPageBreak/>
              <w:t>100тыс.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на 100 тыс.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128,500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124,900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121,300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лиц с болезнями системы кровообращения,</w:t>
            </w:r>
            <w:r w:rsidRPr="00B94E65">
              <w:rPr>
                <w:sz w:val="22"/>
                <w:szCs w:val="22"/>
              </w:rPr>
              <w:br/>
              <w:t>состоящих под диспансерным наблюдением, получивших в</w:t>
            </w:r>
            <w:r w:rsidRPr="00B94E65">
              <w:rPr>
                <w:sz w:val="22"/>
                <w:szCs w:val="22"/>
              </w:rPr>
              <w:br/>
              <w:t>текущем году медицинские услуги в рамках диспансерного</w:t>
            </w:r>
            <w:r w:rsidRPr="00B94E65">
              <w:rPr>
                <w:sz w:val="22"/>
                <w:szCs w:val="22"/>
              </w:rPr>
              <w:br/>
              <w:t>наблюдения от всех пациентов с болезнями системы</w:t>
            </w:r>
            <w:r w:rsidRPr="00B94E65">
              <w:rPr>
                <w:sz w:val="22"/>
                <w:szCs w:val="22"/>
              </w:rPr>
              <w:br/>
              <w:t>кровообращения, состоящи</w:t>
            </w:r>
            <w:r w:rsidRPr="00B94E65">
              <w:rPr>
                <w:sz w:val="22"/>
                <w:szCs w:val="22"/>
              </w:rPr>
              <w:lastRenderedPageBreak/>
              <w:t>х под диспансерным</w:t>
            </w:r>
            <w:r w:rsidRPr="00B94E65">
              <w:rPr>
                <w:sz w:val="22"/>
                <w:szCs w:val="22"/>
              </w:rPr>
              <w:br/>
              <w:t>наблюдением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лиц, которые перенесли острое нарушение мозгового</w:t>
            </w:r>
            <w:r w:rsidRPr="00B94E65">
              <w:rPr>
                <w:sz w:val="22"/>
                <w:szCs w:val="22"/>
              </w:rPr>
              <w:br/>
              <w:t>кровообращения, инфаркт миокарда, а также которым были</w:t>
            </w:r>
            <w:r w:rsidRPr="00B94E65">
              <w:rPr>
                <w:sz w:val="22"/>
                <w:szCs w:val="22"/>
              </w:rPr>
              <w:br/>
              <w:t xml:space="preserve">выполнены аортокоронарное шунтирование, </w:t>
            </w:r>
            <w:proofErr w:type="spellStart"/>
            <w:r w:rsidRPr="00B94E65">
              <w:rPr>
                <w:sz w:val="22"/>
                <w:szCs w:val="22"/>
              </w:rPr>
              <w:t>ангиопластика</w:t>
            </w:r>
            <w:proofErr w:type="spellEnd"/>
            <w:r w:rsidRPr="00B94E65">
              <w:rPr>
                <w:sz w:val="22"/>
                <w:szCs w:val="22"/>
              </w:rPr>
              <w:br/>
              <w:t xml:space="preserve">коронарных артерий со </w:t>
            </w:r>
            <w:proofErr w:type="spellStart"/>
            <w:r w:rsidRPr="00B94E65">
              <w:rPr>
                <w:sz w:val="22"/>
                <w:szCs w:val="22"/>
              </w:rPr>
              <w:t>стентированием</w:t>
            </w:r>
            <w:proofErr w:type="spellEnd"/>
            <w:r w:rsidRPr="00B94E65">
              <w:rPr>
                <w:sz w:val="22"/>
                <w:szCs w:val="22"/>
              </w:rPr>
              <w:t xml:space="preserve"> и </w:t>
            </w:r>
            <w:proofErr w:type="spellStart"/>
            <w:r w:rsidRPr="00B94E65">
              <w:rPr>
                <w:sz w:val="22"/>
                <w:szCs w:val="22"/>
              </w:rPr>
              <w:t>катетерная</w:t>
            </w:r>
            <w:proofErr w:type="spellEnd"/>
            <w:r w:rsidRPr="00B94E65">
              <w:rPr>
                <w:sz w:val="22"/>
                <w:szCs w:val="22"/>
              </w:rPr>
              <w:br/>
              <w:t xml:space="preserve">абляция </w:t>
            </w:r>
            <w:r w:rsidRPr="00B94E65">
              <w:rPr>
                <w:sz w:val="22"/>
                <w:szCs w:val="22"/>
              </w:rPr>
              <w:lastRenderedPageBreak/>
              <w:t>по поводу сердечно-сосудистых заболеваний,</w:t>
            </w:r>
            <w:r w:rsidRPr="00B94E65">
              <w:rPr>
                <w:sz w:val="22"/>
                <w:szCs w:val="22"/>
              </w:rPr>
              <w:br/>
              <w:t>бесплатно получавших в отчетном году необходимые</w:t>
            </w:r>
            <w:r w:rsidRPr="00B94E65">
              <w:rPr>
                <w:sz w:val="22"/>
                <w:szCs w:val="22"/>
              </w:rPr>
              <w:br/>
              <w:t>лекарственные препараты в амбулаторных условиях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рентген-</w:t>
            </w:r>
            <w:proofErr w:type="spellStart"/>
            <w:r w:rsidRPr="00B94E65">
              <w:rPr>
                <w:sz w:val="22"/>
                <w:szCs w:val="22"/>
              </w:rPr>
              <w:t>эндоваскулярных</w:t>
            </w:r>
            <w:proofErr w:type="spellEnd"/>
            <w:r w:rsidRPr="00B94E65">
              <w:rPr>
                <w:sz w:val="22"/>
                <w:szCs w:val="22"/>
              </w:rPr>
              <w:t xml:space="preserve"> вмешательств в</w:t>
            </w:r>
            <w:r w:rsidRPr="00B94E65">
              <w:rPr>
                <w:sz w:val="22"/>
                <w:szCs w:val="22"/>
              </w:rPr>
              <w:br/>
              <w:t>лечебных целях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 xml:space="preserve">тыс. </w:t>
            </w:r>
            <w:proofErr w:type="spellStart"/>
            <w:r w:rsidRPr="00B94E65">
              <w:rPr>
                <w:sz w:val="22"/>
                <w:szCs w:val="22"/>
              </w:rPr>
              <w:t>ед</w:t>
            </w:r>
            <w:proofErr w:type="spellEnd"/>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0,914</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0,939</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0,988</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Снижение смертности от болезней системы </w:t>
            </w:r>
            <w:r w:rsidRPr="00B94E65">
              <w:rPr>
                <w:sz w:val="22"/>
                <w:szCs w:val="22"/>
              </w:rPr>
              <w:lastRenderedPageBreak/>
              <w:t>кровообращения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Количество больных ИБС, </w:t>
            </w:r>
            <w:proofErr w:type="spellStart"/>
            <w:r w:rsidRPr="00B94E65">
              <w:rPr>
                <w:sz w:val="22"/>
                <w:szCs w:val="22"/>
              </w:rPr>
              <w:t>состящих</w:t>
            </w:r>
            <w:proofErr w:type="spellEnd"/>
            <w:r w:rsidRPr="00B94E65">
              <w:rPr>
                <w:sz w:val="22"/>
                <w:szCs w:val="22"/>
              </w:rPr>
              <w:t xml:space="preserve"> на диспансерном учете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11750,000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11850,000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12000,000</w:t>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пролеченных  больных в условиях стационара </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2.10.2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Региональный проект "Борьба с сердечно-сосудистыми заболеваниями"</w:t>
            </w:r>
            <w:r w:rsidRPr="00B94E65">
              <w:rPr>
                <w:sz w:val="22"/>
                <w:szCs w:val="22"/>
              </w:rPr>
              <w:br/>
              <w:t xml:space="preserve">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w:t>
            </w:r>
            <w:r w:rsidRPr="00B94E65">
              <w:rPr>
                <w:sz w:val="22"/>
                <w:szCs w:val="22"/>
              </w:rPr>
              <w:lastRenderedPageBreak/>
              <w:t>государственной (муниципальной) собственности)</w:t>
            </w:r>
            <w:r w:rsidRPr="00B94E65">
              <w:rPr>
                <w:sz w:val="22"/>
                <w:szCs w:val="22"/>
              </w:rPr>
              <w:br/>
              <w:t xml:space="preserve">Подготовка помещений по объекту "Установка ангиографического аппарата в помещении "РГБЛПУ "Карачаево-Черкесской республиканской клинической больницы" </w:t>
            </w:r>
            <w:proofErr w:type="spellStart"/>
            <w:r w:rsidRPr="00B94E65">
              <w:rPr>
                <w:sz w:val="22"/>
                <w:szCs w:val="22"/>
              </w:rPr>
              <w:t>г.Черкесск</w:t>
            </w:r>
            <w:proofErr w:type="spellEnd"/>
            <w:r w:rsidRPr="00B94E65">
              <w:rPr>
                <w:sz w:val="22"/>
                <w:szCs w:val="22"/>
              </w:rPr>
              <w:t>".</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Качество предоставленных работ , услуг</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2.10.3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Оснащение оборудованием региональных сосудистых центров и первичных сосудистых отделений(закупка товаров, работ и услуг для обеспечения государственных(муниципальных)нужд)</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Б.А., начальник отдела организации медицинской помощи взрослому населению министерства здравоохранения </w:t>
            </w:r>
            <w:r w:rsidRPr="00B94E65">
              <w:rPr>
                <w:sz w:val="22"/>
                <w:szCs w:val="22"/>
              </w:rPr>
              <w:lastRenderedPageBreak/>
              <w:t>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68908,5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37424,7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55084,6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Переоснащено/дооснащено медицинским </w:t>
            </w:r>
            <w:proofErr w:type="gramStart"/>
            <w:r w:rsidRPr="00B94E65">
              <w:rPr>
                <w:sz w:val="22"/>
                <w:szCs w:val="22"/>
              </w:rPr>
              <w:t>оборудованием  сосудистые</w:t>
            </w:r>
            <w:proofErr w:type="gramEnd"/>
            <w:r w:rsidRPr="00B94E65">
              <w:rPr>
                <w:sz w:val="22"/>
                <w:szCs w:val="22"/>
              </w:rPr>
              <w:t xml:space="preserve"> центры и  первичные сосудистые отделения.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roofErr w:type="spellStart"/>
            <w:r w:rsidRPr="00B94E65">
              <w:rPr>
                <w:sz w:val="22"/>
                <w:szCs w:val="22"/>
              </w:rPr>
              <w:t>шт</w:t>
            </w:r>
            <w:proofErr w:type="spellEnd"/>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012N251920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550,8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012N251920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37424,7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54533,8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012N251920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68908,5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закупленного оборудования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системы оказания медицинской помощи больным онкологическими заболеваниями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Кипкеева</w:t>
            </w:r>
            <w:proofErr w:type="spellEnd"/>
            <w:r w:rsidRPr="00B94E65">
              <w:rPr>
                <w:sz w:val="22"/>
                <w:szCs w:val="22"/>
              </w:rPr>
              <w:t xml:space="preserve"> Т.У., заместитель Министра здравоохранения Карачаево-Черкесской Республики</w:t>
            </w:r>
            <w:r w:rsidRPr="00B94E65">
              <w:rPr>
                <w:sz w:val="22"/>
                <w:szCs w:val="22"/>
              </w:rPr>
              <w:br/>
            </w:r>
            <w:r w:rsidRPr="00B94E65">
              <w:rPr>
                <w:sz w:val="22"/>
                <w:szCs w:val="22"/>
              </w:rPr>
              <w:br/>
            </w:r>
            <w:r w:rsidRPr="00B94E65">
              <w:rPr>
                <w:sz w:val="22"/>
                <w:szCs w:val="22"/>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123993,2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33373,4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28987,5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292919" w:rsidRDefault="006F6687" w:rsidP="006F6687">
            <w:pPr>
              <w:widowControl w:val="0"/>
              <w:autoSpaceDE w:val="0"/>
              <w:autoSpaceDN w:val="0"/>
              <w:adjustRightInd w:val="0"/>
              <w:rPr>
                <w:sz w:val="22"/>
                <w:szCs w:val="22"/>
              </w:rPr>
            </w:pPr>
            <w:r w:rsidRPr="00292919">
              <w:rPr>
                <w:sz w:val="22"/>
                <w:szCs w:val="22"/>
              </w:rPr>
              <w:t>Пятилетняя выживаемость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54,800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542598">
            <w:pPr>
              <w:widowControl w:val="0"/>
              <w:autoSpaceDE w:val="0"/>
              <w:autoSpaceDN w:val="0"/>
              <w:adjustRightInd w:val="0"/>
              <w:jc w:val="center"/>
              <w:rPr>
                <w:sz w:val="22"/>
                <w:szCs w:val="22"/>
              </w:rPr>
            </w:pPr>
            <w:r w:rsidRPr="00B94E65">
              <w:rPr>
                <w:sz w:val="22"/>
                <w:szCs w:val="22"/>
              </w:rPr>
              <w:t>55,</w:t>
            </w:r>
            <w:r w:rsidR="00542598">
              <w:rPr>
                <w:sz w:val="22"/>
                <w:szCs w:val="22"/>
              </w:rPr>
              <w:t>8</w:t>
            </w:r>
            <w:r w:rsidRPr="00B94E65">
              <w:rPr>
                <w:sz w:val="22"/>
                <w:szCs w:val="22"/>
              </w:rPr>
              <w:t>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1527,3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1527,3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1801,9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292919" w:rsidRDefault="006F6687" w:rsidP="006F6687">
            <w:pPr>
              <w:widowControl w:val="0"/>
              <w:autoSpaceDE w:val="0"/>
              <w:autoSpaceDN w:val="0"/>
              <w:adjustRightInd w:val="0"/>
              <w:rPr>
                <w:sz w:val="22"/>
                <w:szCs w:val="22"/>
              </w:rPr>
            </w:pPr>
            <w:r w:rsidRPr="00292919">
              <w:rPr>
                <w:sz w:val="22"/>
                <w:szCs w:val="22"/>
              </w:rPr>
              <w:t xml:space="preserve">Доля </w:t>
            </w:r>
            <w:r w:rsidRPr="00292919">
              <w:rPr>
                <w:sz w:val="22"/>
                <w:szCs w:val="22"/>
              </w:rPr>
              <w:lastRenderedPageBreak/>
              <w:t>злокачественных новообразований, выявленных на I-II стадии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62,400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62,900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542598">
            <w:pPr>
              <w:widowControl w:val="0"/>
              <w:autoSpaceDE w:val="0"/>
              <w:autoSpaceDN w:val="0"/>
              <w:adjustRightInd w:val="0"/>
              <w:jc w:val="center"/>
              <w:rPr>
                <w:sz w:val="22"/>
                <w:szCs w:val="22"/>
              </w:rPr>
            </w:pPr>
            <w:r w:rsidRPr="00B94E65">
              <w:rPr>
                <w:sz w:val="22"/>
                <w:szCs w:val="22"/>
              </w:rPr>
              <w:t>6</w:t>
            </w:r>
            <w:r w:rsidR="00542598">
              <w:rPr>
                <w:sz w:val="22"/>
                <w:szCs w:val="22"/>
              </w:rPr>
              <w:t>3</w:t>
            </w:r>
            <w:r w:rsidRPr="00B94E65">
              <w:rPr>
                <w:sz w:val="22"/>
                <w:szCs w:val="22"/>
              </w:rPr>
              <w:t>,</w:t>
            </w:r>
            <w:r w:rsidR="00542598">
              <w:rPr>
                <w:sz w:val="22"/>
                <w:szCs w:val="22"/>
              </w:rPr>
              <w:t>0</w:t>
            </w:r>
            <w:r w:rsidRPr="00B94E65">
              <w:rPr>
                <w:sz w:val="22"/>
                <w:szCs w:val="22"/>
              </w:rPr>
              <w:t>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122465,9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31846,1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27185,6</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2.11.1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Оказание амбулаторной специализированной медицинской помощи по профилю "Онкология"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Кипкеева</w:t>
            </w:r>
            <w:proofErr w:type="spellEnd"/>
            <w:r w:rsidRPr="00B94E65">
              <w:rPr>
                <w:sz w:val="22"/>
                <w:szCs w:val="22"/>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лиц с онкологическими </w:t>
            </w:r>
            <w:proofErr w:type="spellStart"/>
            <w:r w:rsidRPr="00B94E65">
              <w:rPr>
                <w:sz w:val="22"/>
                <w:szCs w:val="22"/>
              </w:rPr>
              <w:t>заболеваниями,прошедших</w:t>
            </w:r>
            <w:proofErr w:type="spellEnd"/>
            <w:r w:rsidRPr="00B94E65">
              <w:rPr>
                <w:sz w:val="22"/>
                <w:szCs w:val="22"/>
              </w:rPr>
              <w:t xml:space="preserve"> обследование или лечение в </w:t>
            </w:r>
            <w:proofErr w:type="spellStart"/>
            <w:r w:rsidRPr="00B94E65">
              <w:rPr>
                <w:sz w:val="22"/>
                <w:szCs w:val="22"/>
              </w:rPr>
              <w:t>текушем</w:t>
            </w:r>
            <w:proofErr w:type="spellEnd"/>
            <w:r w:rsidRPr="00B94E65">
              <w:rPr>
                <w:sz w:val="22"/>
                <w:szCs w:val="22"/>
              </w:rPr>
              <w:t xml:space="preserve"> году из числа состоящих под диспансерным наблюдением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Смертность населения от злокачественных </w:t>
            </w:r>
            <w:proofErr w:type="spellStart"/>
            <w:r w:rsidRPr="00B94E65">
              <w:rPr>
                <w:sz w:val="22"/>
                <w:szCs w:val="22"/>
              </w:rPr>
              <w:t>новообра</w:t>
            </w:r>
            <w:r w:rsidRPr="00B94E65">
              <w:rPr>
                <w:sz w:val="22"/>
                <w:szCs w:val="22"/>
              </w:rPr>
              <w:lastRenderedPageBreak/>
              <w:t>зований,на</w:t>
            </w:r>
            <w:proofErr w:type="spellEnd"/>
            <w:r w:rsidRPr="00B94E65">
              <w:rPr>
                <w:sz w:val="22"/>
                <w:szCs w:val="22"/>
              </w:rPr>
              <w:t xml:space="preserve"> 100тыс.населения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на 100 тыс.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127,200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124,700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Одногодичная летальность больных со злокачественными новообразованиями(умерли в течении первого года с момента установления диагноза из числа </w:t>
            </w:r>
            <w:proofErr w:type="spellStart"/>
            <w:r w:rsidRPr="00B94E65">
              <w:rPr>
                <w:sz w:val="22"/>
                <w:szCs w:val="22"/>
              </w:rPr>
              <w:t>больных,впервые</w:t>
            </w:r>
            <w:proofErr w:type="spellEnd"/>
            <w:r w:rsidRPr="00B94E65">
              <w:rPr>
                <w:sz w:val="22"/>
                <w:szCs w:val="22"/>
              </w:rPr>
              <w:t xml:space="preserve"> взятых под диспансерное наблюдение в предыдущем году)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14,700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Увеличение доли лиц со </w:t>
            </w:r>
            <w:r w:rsidRPr="00B94E65">
              <w:rPr>
                <w:sz w:val="22"/>
                <w:szCs w:val="22"/>
              </w:rPr>
              <w:lastRenderedPageBreak/>
              <w:t>злокачественными новообразованиями, выявленных на I-II стадии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63,000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лиц, состоящих на Д-учете с 1-2 стадиями заболевания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2.11.2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Оказание стационарной специализированной медицинской помощи по профилю "Онкология". Переоснащение РГБЛПУ "Карачаево-Черкесский онкологический диспансер </w:t>
            </w:r>
            <w:proofErr w:type="spellStart"/>
            <w:r w:rsidRPr="00B94E65">
              <w:rPr>
                <w:sz w:val="22"/>
                <w:szCs w:val="22"/>
              </w:rPr>
              <w:t>им.Бутова</w:t>
            </w:r>
            <w:proofErr w:type="spellEnd"/>
            <w:r w:rsidRPr="00B94E65">
              <w:rPr>
                <w:sz w:val="22"/>
                <w:szCs w:val="22"/>
              </w:rPr>
              <w:t>"</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Кипкеева</w:t>
            </w:r>
            <w:proofErr w:type="spellEnd"/>
            <w:r w:rsidRPr="00B94E65">
              <w:rPr>
                <w:sz w:val="22"/>
                <w:szCs w:val="22"/>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123993,2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33373,4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28987,5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 Удельный вес больных со злокачественными новообразованиями, состоящих на учете  5 лет и более из общего числа больных со злокачественными новообразованиям</w:t>
            </w:r>
            <w:r w:rsidRPr="00B94E65">
              <w:rPr>
                <w:sz w:val="22"/>
                <w:szCs w:val="22"/>
              </w:rPr>
              <w:lastRenderedPageBreak/>
              <w:t>и, состоящих под диспансерным наблюдением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57,500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0121194000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1527,3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1527,3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1527,3</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012N351900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274,6</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012N351900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122465,9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31846,1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27185,6</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лиц, получивших  медпомощь в условиях стационара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оказания скорой, в том числе скорой специализированной, медицинской помощи, медицинской эвакуации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w:t>
            </w:r>
            <w:r w:rsidRPr="00B94E65">
              <w:rPr>
                <w:sz w:val="22"/>
                <w:szCs w:val="22"/>
              </w:rPr>
              <w:lastRenderedPageBreak/>
              <w:t>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37930,9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37930,9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37930,9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выездов бригад скорой медицинской помощи со временем </w:t>
            </w:r>
            <w:proofErr w:type="spellStart"/>
            <w:r w:rsidRPr="00B94E65">
              <w:rPr>
                <w:sz w:val="22"/>
                <w:szCs w:val="22"/>
              </w:rPr>
              <w:t>доезда</w:t>
            </w:r>
            <w:proofErr w:type="spellEnd"/>
            <w:r w:rsidRPr="00B94E65">
              <w:rPr>
                <w:sz w:val="22"/>
                <w:szCs w:val="22"/>
              </w:rPr>
              <w:t xml:space="preserve"> до больного менее 20 минут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37930,9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37930,9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37930,9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2.12.1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Оказание скорой медицинской помощи (за исключением скорой специализированной медицинской помощи)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Увеличение доли выездов бригад скорой медицинской помощи со временем </w:t>
            </w:r>
            <w:proofErr w:type="spellStart"/>
            <w:r w:rsidRPr="00B94E65">
              <w:rPr>
                <w:sz w:val="22"/>
                <w:szCs w:val="22"/>
              </w:rPr>
              <w:t>доезда</w:t>
            </w:r>
            <w:proofErr w:type="spellEnd"/>
            <w:r w:rsidRPr="00B94E65">
              <w:rPr>
                <w:sz w:val="22"/>
                <w:szCs w:val="22"/>
              </w:rPr>
              <w:t xml:space="preserve"> до больного менее 20 минут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96,000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учрежден</w:t>
            </w:r>
            <w:r w:rsidRPr="00B94E65">
              <w:rPr>
                <w:sz w:val="22"/>
                <w:szCs w:val="22"/>
              </w:rPr>
              <w:lastRenderedPageBreak/>
              <w:t>ий оказывающих скорую медицинскую помощь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кол.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выездов бригад СМП со временем </w:t>
            </w:r>
            <w:proofErr w:type="spellStart"/>
            <w:r w:rsidRPr="00B94E65">
              <w:rPr>
                <w:sz w:val="22"/>
                <w:szCs w:val="22"/>
              </w:rPr>
              <w:t>доезда</w:t>
            </w:r>
            <w:proofErr w:type="spellEnd"/>
            <w:r w:rsidRPr="00B94E65">
              <w:rPr>
                <w:sz w:val="22"/>
                <w:szCs w:val="22"/>
              </w:rPr>
              <w:t xml:space="preserve"> до больного менее 20 минут</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2.12.2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Оказание скорой специализированной медицинской помощи, включая осуществление медицинской эвакуации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w:t>
            </w:r>
            <w:r w:rsidRPr="00B94E65">
              <w:rPr>
                <w:sz w:val="22"/>
                <w:szCs w:val="22"/>
              </w:rPr>
              <w:lastRenderedPageBreak/>
              <w:t>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37930,9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37930,9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37930,9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Увеличение доли выездов бригад скорой медицинской помощи со временем </w:t>
            </w:r>
            <w:proofErr w:type="spellStart"/>
            <w:r w:rsidRPr="00B94E65">
              <w:rPr>
                <w:sz w:val="22"/>
                <w:szCs w:val="22"/>
              </w:rPr>
              <w:t>доезда</w:t>
            </w:r>
            <w:proofErr w:type="spellEnd"/>
            <w:r w:rsidRPr="00B94E65">
              <w:rPr>
                <w:sz w:val="22"/>
                <w:szCs w:val="22"/>
              </w:rPr>
              <w:t xml:space="preserve"> до больного менее 20 минут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96,000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0121294900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37930,9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37930,9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37930,9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Количество учреждений, оказывающих </w:t>
            </w:r>
            <w:proofErr w:type="spellStart"/>
            <w:r w:rsidRPr="00B94E65">
              <w:rPr>
                <w:sz w:val="22"/>
                <w:szCs w:val="22"/>
              </w:rPr>
              <w:t>скороую</w:t>
            </w:r>
            <w:proofErr w:type="spellEnd"/>
            <w:r w:rsidRPr="00B94E65">
              <w:rPr>
                <w:sz w:val="22"/>
                <w:szCs w:val="22"/>
              </w:rPr>
              <w:t xml:space="preserve"> специализированную медицинскую помощь, включая осуществление медицинской эвакуации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кол.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количества выездов по медицинской эвакуации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Совершенствование оказания медицинской помощи пострадавшим при дорожно-транспортных </w:t>
            </w:r>
            <w:r w:rsidRPr="00B94E65">
              <w:rPr>
                <w:sz w:val="22"/>
                <w:szCs w:val="22"/>
              </w:rPr>
              <w:lastRenderedPageBreak/>
              <w:t>происшествиях</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Батчаева</w:t>
            </w:r>
            <w:proofErr w:type="spellEnd"/>
            <w:r w:rsidRPr="00B94E65">
              <w:rPr>
                <w:sz w:val="22"/>
                <w:szCs w:val="22"/>
              </w:rPr>
              <w:t xml:space="preserve"> Б.А., начальник отдела организации медицин</w:t>
            </w:r>
            <w:r w:rsidRPr="00B94E65">
              <w:rPr>
                <w:sz w:val="22"/>
                <w:szCs w:val="22"/>
              </w:rPr>
              <w:lastRenderedPageBreak/>
              <w:t>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w:t>
            </w:r>
            <w:r w:rsidRPr="00B94E65">
              <w:rPr>
                <w:sz w:val="22"/>
                <w:szCs w:val="22"/>
              </w:rPr>
              <w:lastRenderedPageBreak/>
              <w:t>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Смертность от </w:t>
            </w:r>
            <w:proofErr w:type="spellStart"/>
            <w:r w:rsidRPr="00B94E65">
              <w:rPr>
                <w:sz w:val="22"/>
                <w:szCs w:val="22"/>
              </w:rPr>
              <w:t>дорожно</w:t>
            </w:r>
            <w:proofErr w:type="spellEnd"/>
            <w:r w:rsidRPr="00B94E65">
              <w:rPr>
                <w:sz w:val="22"/>
                <w:szCs w:val="22"/>
              </w:rPr>
              <w:t xml:space="preserve"> - транспортных происшес</w:t>
            </w:r>
            <w:r w:rsidRPr="00B94E65">
              <w:rPr>
                <w:sz w:val="22"/>
                <w:szCs w:val="22"/>
              </w:rPr>
              <w:lastRenderedPageBreak/>
              <w:t>твий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2.13.1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Оказание стационарной специализированной медицинской помощи по врачебной специальности травматология и ортопедия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w:t>
            </w:r>
            <w:r w:rsidRPr="00B94E65">
              <w:rPr>
                <w:sz w:val="22"/>
                <w:szCs w:val="22"/>
              </w:rPr>
              <w:lastRenderedPageBreak/>
              <w:t>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Снижение смертности от ДТП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на 100 тыс.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0000000000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больных, которым оказана стационарная медпомощь по профилю травматология-ортопедия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3210,000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лиц, которым оказана медпомощь по профилю травматология-ортопедия в условиях стационара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2.13.2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Оказание амбулаторной специализированной медицинской помощи по врачебной </w:t>
            </w:r>
            <w:r w:rsidRPr="00B94E65">
              <w:rPr>
                <w:sz w:val="22"/>
                <w:szCs w:val="22"/>
              </w:rPr>
              <w:lastRenderedPageBreak/>
              <w:t>специальности травматология и ортопедия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Батчаева</w:t>
            </w:r>
            <w:proofErr w:type="spellEnd"/>
            <w:r w:rsidRPr="00B94E65">
              <w:rPr>
                <w:sz w:val="22"/>
                <w:szCs w:val="22"/>
              </w:rPr>
              <w:t xml:space="preserve"> Б.А., начальник отдела организации </w:t>
            </w:r>
            <w:r w:rsidRPr="00B94E65">
              <w:rPr>
                <w:sz w:val="22"/>
                <w:szCs w:val="22"/>
              </w:rPr>
              <w:lastRenderedPageBreak/>
              <w:t>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w:t>
            </w:r>
            <w:r w:rsidRPr="00B94E65">
              <w:rPr>
                <w:sz w:val="22"/>
                <w:szCs w:val="22"/>
              </w:rPr>
              <w:lastRenderedPageBreak/>
              <w:t>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Снижение смертности от ДТП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на 100 тыс.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Число лиц, которым оказана амбулаторная специализированная медицинская помощь по врачебной специальности травматология и ортопеди</w:t>
            </w:r>
            <w:r w:rsidRPr="00B94E65">
              <w:rPr>
                <w:sz w:val="22"/>
                <w:szCs w:val="22"/>
              </w:rPr>
              <w:lastRenderedPageBreak/>
              <w:t>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56800,000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56700,000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56600,000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лиц, которым оказана медпомощь по профилю травматология-ортопедия в условиях стационара </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2.14</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высокотехнологичной медицинской помощи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47274,2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47274,2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больных, которым оказана высокотехнологичная медицинская помощь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24,250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24,350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24,350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46000,0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38000,0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38000,0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9274,2</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2.14.1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Оказание </w:t>
            </w:r>
            <w:proofErr w:type="spellStart"/>
            <w:r w:rsidRPr="00B94E65">
              <w:rPr>
                <w:sz w:val="22"/>
                <w:szCs w:val="22"/>
              </w:rPr>
              <w:t>высотехнологичной</w:t>
            </w:r>
            <w:proofErr w:type="spellEnd"/>
            <w:r w:rsidRPr="00B94E65">
              <w:rPr>
                <w:sz w:val="22"/>
                <w:szCs w:val="22"/>
              </w:rPr>
              <w:t xml:space="preserve"> специализированной медицинской помощи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47274,2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47274,2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Увеличение количества лиц, </w:t>
            </w:r>
            <w:proofErr w:type="spellStart"/>
            <w:r w:rsidRPr="00B94E65">
              <w:rPr>
                <w:sz w:val="22"/>
                <w:szCs w:val="22"/>
              </w:rPr>
              <w:t>которыи</w:t>
            </w:r>
            <w:proofErr w:type="spellEnd"/>
            <w:r w:rsidRPr="00B94E65">
              <w:rPr>
                <w:sz w:val="22"/>
                <w:szCs w:val="22"/>
              </w:rPr>
              <w:t xml:space="preserve"> оказано ВМП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2425,000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2435,000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0121494020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лиц, которым оказана ВМП от числа направленных на оказание ВМП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01214R4020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38000,0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38000,0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38000,0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01214R4020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9274,2</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лиц которым оказана ВМП</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2.15</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Развитие службы крови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Кипкеева</w:t>
            </w:r>
            <w:proofErr w:type="spellEnd"/>
            <w:r w:rsidRPr="00B94E65">
              <w:rPr>
                <w:sz w:val="22"/>
                <w:szCs w:val="22"/>
              </w:rPr>
              <w:t xml:space="preserve"> Т.У., заместитель Министра здравоохранения Карачаево-Черкесской Республики</w:t>
            </w:r>
            <w:r w:rsidRPr="00B94E65">
              <w:rPr>
                <w:sz w:val="22"/>
                <w:szCs w:val="22"/>
              </w:rPr>
              <w:br/>
            </w:r>
            <w:r w:rsidRPr="00B94E65">
              <w:rPr>
                <w:sz w:val="22"/>
                <w:szCs w:val="22"/>
              </w:rPr>
              <w:br/>
            </w:r>
            <w:r w:rsidRPr="00B94E65">
              <w:rPr>
                <w:sz w:val="22"/>
                <w:szCs w:val="22"/>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120542,6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33426,1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33426,1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Объем </w:t>
            </w:r>
            <w:proofErr w:type="spellStart"/>
            <w:r w:rsidRPr="00B94E65">
              <w:rPr>
                <w:sz w:val="22"/>
                <w:szCs w:val="22"/>
              </w:rPr>
              <w:t>патогенинактивированных</w:t>
            </w:r>
            <w:proofErr w:type="spellEnd"/>
            <w:r w:rsidRPr="00B94E65">
              <w:rPr>
                <w:sz w:val="22"/>
                <w:szCs w:val="22"/>
              </w:rPr>
              <w:t xml:space="preserve"> компонентов крови в % от общего количества заготовленных компонентов крови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120542,6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33426,1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33426,1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2.15.1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Заготовка, переработка, хранение и обеспечение безопасности донорской крови </w:t>
            </w:r>
            <w:r w:rsidRPr="00B94E65">
              <w:rPr>
                <w:sz w:val="22"/>
                <w:szCs w:val="22"/>
              </w:rPr>
              <w:lastRenderedPageBreak/>
              <w:t>и ее компонентов</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Кипкеева</w:t>
            </w:r>
            <w:proofErr w:type="spellEnd"/>
            <w:r w:rsidRPr="00B94E65">
              <w:rPr>
                <w:sz w:val="22"/>
                <w:szCs w:val="22"/>
              </w:rPr>
              <w:t xml:space="preserve"> Т.У., заместитель Министра </w:t>
            </w:r>
            <w:r w:rsidRPr="00B94E65">
              <w:rPr>
                <w:sz w:val="22"/>
                <w:szCs w:val="22"/>
              </w:rPr>
              <w:lastRenderedPageBreak/>
              <w:t>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33426,1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33426,1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33426,1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w:t>
            </w:r>
            <w:r w:rsidRPr="00B94E65">
              <w:rPr>
                <w:sz w:val="22"/>
                <w:szCs w:val="22"/>
              </w:rPr>
              <w:lastRenderedPageBreak/>
              <w:t>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Заготовка цельной донорской крови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06</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0121594200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33426,1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33426,1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33426,1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Заготовка цельной донорской крови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литр</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 выполнения плана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2.15.2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Строительство (</w:t>
            </w:r>
            <w:proofErr w:type="spellStart"/>
            <w:proofErr w:type="gramStart"/>
            <w:r w:rsidRPr="00B94E65">
              <w:rPr>
                <w:sz w:val="22"/>
                <w:szCs w:val="22"/>
              </w:rPr>
              <w:t>приобретение,реконструкция</w:t>
            </w:r>
            <w:proofErr w:type="gramEnd"/>
            <w:r w:rsidRPr="00B94E65">
              <w:rPr>
                <w:sz w:val="22"/>
                <w:szCs w:val="22"/>
              </w:rPr>
              <w:t>,техническое</w:t>
            </w:r>
            <w:proofErr w:type="spellEnd"/>
            <w:r w:rsidRPr="00B94E65">
              <w:rPr>
                <w:sz w:val="22"/>
                <w:szCs w:val="22"/>
              </w:rPr>
              <w:t xml:space="preserve"> перевооружение) объектов капитального строительства государственной собственности за счет республиканского бюджета(капитальные вложения в объекты государственной (муниципальной) собственности),об</w:t>
            </w:r>
            <w:r w:rsidRPr="00B94E65">
              <w:rPr>
                <w:sz w:val="22"/>
                <w:szCs w:val="22"/>
              </w:rPr>
              <w:lastRenderedPageBreak/>
              <w:t xml:space="preserve">ъект «Строительство медицинского модуля Служба Крови», </w:t>
            </w:r>
            <w:proofErr w:type="spellStart"/>
            <w:r w:rsidRPr="00B94E65">
              <w:rPr>
                <w:sz w:val="22"/>
                <w:szCs w:val="22"/>
              </w:rPr>
              <w:t>г.Черкесск</w:t>
            </w:r>
            <w:proofErr w:type="spellEnd"/>
            <w:r w:rsidRPr="00B94E65">
              <w:rPr>
                <w:sz w:val="22"/>
                <w:szCs w:val="22"/>
              </w:rPr>
              <w:t xml:space="preserve">, Карачаево-Черкесская Республика". </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87116,5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Процент технической готовности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0121588888</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87116,5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 ввода объекта в эксплуатацию</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2.16</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Обеспечение своевременности оказания экстренной медицинской помощи  в труднодоступных районах</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Камурзаева</w:t>
            </w:r>
            <w:proofErr w:type="spellEnd"/>
            <w:r w:rsidRPr="00B94E65">
              <w:rPr>
                <w:sz w:val="22"/>
                <w:szCs w:val="22"/>
              </w:rPr>
              <w:t xml:space="preserve"> Д.М., заместитель Министра здравоохранения Карачаево-Черкесской Республики</w:t>
            </w:r>
            <w:r w:rsidRPr="00B94E65">
              <w:rPr>
                <w:sz w:val="22"/>
                <w:szCs w:val="22"/>
              </w:rPr>
              <w:br/>
            </w:r>
            <w:r w:rsidRPr="00B94E65">
              <w:rPr>
                <w:sz w:val="22"/>
                <w:szCs w:val="22"/>
              </w:rPr>
              <w:br/>
            </w:r>
            <w:r w:rsidRPr="00B94E65">
              <w:rPr>
                <w:sz w:val="22"/>
                <w:szCs w:val="22"/>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лиц, госпитализированных  по экстренным показаниям в течение первых суток в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86,400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88,600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90,800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5810,4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6597,7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5469,8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Число лиц </w:t>
            </w:r>
            <w:r w:rsidRPr="00B94E65">
              <w:rPr>
                <w:sz w:val="22"/>
                <w:szCs w:val="22"/>
              </w:rPr>
              <w:lastRenderedPageBreak/>
              <w:t>(пациентов), дополнительно эвакуированных с</w:t>
            </w:r>
            <w:r w:rsidRPr="00B94E65">
              <w:rPr>
                <w:sz w:val="22"/>
                <w:szCs w:val="22"/>
              </w:rPr>
              <w:br/>
              <w:t>использованием санитарной авиации (ежегодно, человек)</w:t>
            </w:r>
            <w:r w:rsidRPr="00B94E65">
              <w:rPr>
                <w:sz w:val="22"/>
                <w:szCs w:val="22"/>
              </w:rPr>
              <w:br/>
              <w:t>не менее</w:t>
            </w:r>
            <w:r w:rsidRPr="00B94E65">
              <w:rPr>
                <w:sz w:val="22"/>
                <w:szCs w:val="22"/>
              </w:rPr>
              <w:br/>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6189,6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5402,3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6530,2</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2.16.1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Оказания медицинской помощи в экстренной форме с использованием санитарной авиации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Камурзаева</w:t>
            </w:r>
            <w:proofErr w:type="spellEnd"/>
            <w:r w:rsidRPr="00B94E65">
              <w:rPr>
                <w:sz w:val="22"/>
                <w:szCs w:val="22"/>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12000,0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лиц, госпитализированных по экстренным</w:t>
            </w:r>
            <w:r w:rsidRPr="00B94E65">
              <w:rPr>
                <w:sz w:val="22"/>
                <w:szCs w:val="22"/>
              </w:rPr>
              <w:br/>
              <w:t>показаниям в течение первых суток от общего числа</w:t>
            </w:r>
            <w:r w:rsidRPr="00B94E65">
              <w:rPr>
                <w:sz w:val="22"/>
                <w:szCs w:val="22"/>
              </w:rPr>
              <w:br/>
              <w:t>больных, к которым совершены вылеты</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012N155540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5810,4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6597,7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5469,8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Число вылетов санитарной авиации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012N155540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6189,6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5402,3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6530,2</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Осуществление контроля за госпитализированными пациентами по экстренным показаниям в течение первых суток</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2.17</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оказания гериатрической  медицинской помощи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w:t>
            </w:r>
            <w:r w:rsidRPr="00B94E65">
              <w:rPr>
                <w:sz w:val="22"/>
                <w:szCs w:val="22"/>
              </w:rPr>
              <w:lastRenderedPageBreak/>
              <w:t>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Обеспеченность гериатрическими койками на 10000  населения 60 лет и старше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2.17.1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Организация деятельности гериатрического отделения медицинской организации, оказывающей медицинскую помощь в стационарных условиях</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Увеличение охвата граждан старше трудоспособного возраста профилактическими осмотрами, включая диспансеризацию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Контрольное </w:t>
            </w:r>
            <w:r w:rsidRPr="00B94E65">
              <w:rPr>
                <w:sz w:val="22"/>
                <w:szCs w:val="22"/>
              </w:rPr>
              <w:lastRenderedPageBreak/>
              <w:t>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Мониторинг лиц которым оказана </w:t>
            </w:r>
            <w:r w:rsidRPr="00B94E65">
              <w:rPr>
                <w:sz w:val="22"/>
                <w:szCs w:val="22"/>
              </w:rPr>
              <w:lastRenderedPageBreak/>
              <w:t xml:space="preserve">медпомощь по профилю </w:t>
            </w:r>
            <w:proofErr w:type="spellStart"/>
            <w:r w:rsidRPr="00B94E65">
              <w:rPr>
                <w:sz w:val="22"/>
                <w:szCs w:val="22"/>
              </w:rPr>
              <w:t>гериотрия</w:t>
            </w:r>
            <w:proofErr w:type="spellEnd"/>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2.17.2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Организация гериатрической службы как единой системы за счет улучшения координации между службами здравоохранения и социальной защиты, а также между различными уровнями системы здравоохранения в их деятельности по оказанию помощи пожилым. Закупка пневмококковой вакцины для лиц старше трудоспособного возраста, проживающих в социальных стационарных учреждениях</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Батчаева</w:t>
            </w:r>
            <w:proofErr w:type="spellEnd"/>
            <w:r w:rsidRPr="00B94E65">
              <w:rPr>
                <w:sz w:val="22"/>
                <w:szCs w:val="22"/>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Увеличение доли лиц старше трудоспособного возраста, у которых выявлены заболевания и паталогические состояния, находящихся под диспансерным наблюдением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69,200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012P354680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w:t>
            </w:r>
            <w:r w:rsidRPr="00B94E65">
              <w:rPr>
                <w:sz w:val="22"/>
                <w:szCs w:val="22"/>
              </w:rPr>
              <w:lastRenderedPageBreak/>
              <w:t>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Мониторинг лиц </w:t>
            </w:r>
            <w:r w:rsidRPr="00B94E65">
              <w:rPr>
                <w:sz w:val="22"/>
                <w:szCs w:val="22"/>
              </w:rPr>
              <w:lastRenderedPageBreak/>
              <w:t xml:space="preserve">старше трудоспособного возраста у которых выявлены заболевания и </w:t>
            </w:r>
            <w:proofErr w:type="spellStart"/>
            <w:r w:rsidRPr="00B94E65">
              <w:rPr>
                <w:sz w:val="22"/>
                <w:szCs w:val="22"/>
              </w:rPr>
              <w:t>ппатологические</w:t>
            </w:r>
            <w:proofErr w:type="spellEnd"/>
            <w:r w:rsidRPr="00B94E65">
              <w:rPr>
                <w:sz w:val="22"/>
                <w:szCs w:val="22"/>
              </w:rPr>
              <w:t xml:space="preserve"> состояния, состоящих на Д-учете</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w:t>
            </w:r>
            <w:r w:rsidRPr="00B94E65">
              <w:rPr>
                <w:sz w:val="22"/>
                <w:szCs w:val="22"/>
              </w:rPr>
              <w:lastRenderedPageBreak/>
              <w:t>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31.12.2</w:t>
            </w:r>
            <w:r w:rsidRPr="00B94E65">
              <w:rPr>
                <w:sz w:val="22"/>
                <w:szCs w:val="22"/>
              </w:rPr>
              <w:lastRenderedPageBreak/>
              <w:t>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31.12.2</w:t>
            </w:r>
            <w:r w:rsidRPr="00B94E65">
              <w:rPr>
                <w:sz w:val="22"/>
                <w:szCs w:val="22"/>
              </w:rPr>
              <w:lastRenderedPageBreak/>
              <w:t>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2.18</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Приоритетный проект "Создание новой модели медицинской организации, оказывающей первичную медико-санитарную помощь"</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Бостанова</w:t>
            </w:r>
            <w:proofErr w:type="spellEnd"/>
            <w:r w:rsidRPr="00B94E65">
              <w:rPr>
                <w:sz w:val="22"/>
                <w:szCs w:val="22"/>
              </w:rPr>
              <w:t xml:space="preserve"> М.И., консультант отдела охраны материнства и детства министерства здравоохранения Карачаево-Черкесской Республики</w:t>
            </w:r>
            <w:r w:rsidRPr="00B94E65">
              <w:rPr>
                <w:sz w:val="22"/>
                <w:szCs w:val="22"/>
              </w:rPr>
              <w:br/>
            </w:r>
            <w:r w:rsidRPr="00B94E65">
              <w:rPr>
                <w:sz w:val="22"/>
                <w:szCs w:val="22"/>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41715,5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41185,5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41185,5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Удовлетворенность пациентов качеством оказания медицинской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73,000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41715,5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41185,5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41185,5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поликлиник и поликлинических подразде</w:t>
            </w:r>
            <w:r w:rsidRPr="00B94E65">
              <w:rPr>
                <w:sz w:val="22"/>
                <w:szCs w:val="22"/>
              </w:rPr>
              <w:lastRenderedPageBreak/>
              <w:t>лений,</w:t>
            </w:r>
            <w:r w:rsidRPr="00B94E65">
              <w:rPr>
                <w:sz w:val="22"/>
                <w:szCs w:val="22"/>
              </w:rPr>
              <w:br/>
              <w:t>участвующих в создании и тиражировании "Новой модели</w:t>
            </w:r>
            <w:r w:rsidRPr="00B94E65">
              <w:rPr>
                <w:sz w:val="22"/>
                <w:szCs w:val="22"/>
              </w:rPr>
              <w:br/>
              <w:t>организации оказания медицинской помощи", от общего</w:t>
            </w:r>
            <w:r w:rsidRPr="00B94E65">
              <w:rPr>
                <w:sz w:val="22"/>
                <w:szCs w:val="22"/>
              </w:rPr>
              <w:br/>
              <w:t>количества таких организаций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96,200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обоснованных жалоб пациентов, застрахованных в</w:t>
            </w:r>
            <w:r w:rsidRPr="00B94E65">
              <w:rPr>
                <w:sz w:val="22"/>
                <w:szCs w:val="22"/>
              </w:rPr>
              <w:br/>
              <w:t>системе обязательного медицинского страхования, на</w:t>
            </w:r>
            <w:r w:rsidRPr="00B94E65">
              <w:rPr>
                <w:sz w:val="22"/>
                <w:szCs w:val="22"/>
              </w:rPr>
              <w:br/>
              <w:t xml:space="preserve">оказание </w:t>
            </w:r>
            <w:r w:rsidRPr="00B94E65">
              <w:rPr>
                <w:sz w:val="22"/>
                <w:szCs w:val="22"/>
              </w:rPr>
              <w:lastRenderedPageBreak/>
              <w:t>медицинской помощи в системе обязательного</w:t>
            </w:r>
            <w:r w:rsidRPr="00B94E65">
              <w:rPr>
                <w:sz w:val="22"/>
                <w:szCs w:val="22"/>
              </w:rPr>
              <w:br/>
              <w:t>медицинского страхования, урегулированных в досудебном</w:t>
            </w:r>
            <w:r w:rsidRPr="00B94E65">
              <w:rPr>
                <w:sz w:val="22"/>
                <w:szCs w:val="22"/>
              </w:rPr>
              <w:br/>
              <w:t>порядке (от общего числа обоснованных жалоб пациентов),</w:t>
            </w:r>
            <w:r w:rsidRPr="00B94E65">
              <w:rPr>
                <w:sz w:val="22"/>
                <w:szCs w:val="22"/>
              </w:rPr>
              <w:br/>
              <w:t>не менее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97,500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98,000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98,500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Создание регионального центра организации первичной медико-санитарной помощи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Бостанова</w:t>
            </w:r>
            <w:proofErr w:type="spellEnd"/>
            <w:r w:rsidRPr="00B94E65">
              <w:rPr>
                <w:sz w:val="22"/>
                <w:szCs w:val="22"/>
              </w:rPr>
              <w:t xml:space="preserve"> М.И., консультант отдела охраны материнства и детства министер</w:t>
            </w:r>
            <w:r w:rsidRPr="00B94E65">
              <w:rPr>
                <w:sz w:val="22"/>
                <w:szCs w:val="22"/>
              </w:rPr>
              <w:lastRenderedPageBreak/>
              <w:t>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Создание регионального центра организации первичной медико-санитарн</w:t>
            </w:r>
            <w:r w:rsidRPr="00B94E65">
              <w:rPr>
                <w:sz w:val="22"/>
                <w:szCs w:val="22"/>
              </w:rPr>
              <w:lastRenderedPageBreak/>
              <w:t>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Число выполненных посещений гражданами поликлиник и</w:t>
            </w:r>
            <w:r w:rsidRPr="00B94E65">
              <w:rPr>
                <w:sz w:val="22"/>
                <w:szCs w:val="22"/>
              </w:rPr>
              <w:br/>
              <w:t>поликлинических подразделений, участвующих в создании</w:t>
            </w:r>
            <w:r w:rsidRPr="00B94E65">
              <w:rPr>
                <w:sz w:val="22"/>
                <w:szCs w:val="22"/>
              </w:rPr>
              <w:br/>
              <w:t>и тиражировании "Новой модели организации оказания</w:t>
            </w:r>
            <w:r w:rsidRPr="00B94E65">
              <w:rPr>
                <w:sz w:val="22"/>
                <w:szCs w:val="22"/>
              </w:rPr>
              <w:br/>
              <w:t>медицинской помощи"</w:t>
            </w:r>
            <w:r w:rsidRPr="00B94E65">
              <w:rPr>
                <w:sz w:val="22"/>
                <w:szCs w:val="22"/>
              </w:rPr>
              <w:br/>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посещений</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1946,700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2024,500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2024,500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Осуществление деятельности и организация работы центра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Внедрение системы автоматизированного мониторинга доступности первичной медико-санитарной помощи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Камурзаева</w:t>
            </w:r>
            <w:proofErr w:type="spellEnd"/>
            <w:r w:rsidRPr="00B94E65">
              <w:rPr>
                <w:sz w:val="22"/>
                <w:szCs w:val="22"/>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Количество граждан осуществивших запись к врачам с использованием личного </w:t>
            </w:r>
            <w:proofErr w:type="spellStart"/>
            <w:r w:rsidRPr="00B94E65">
              <w:rPr>
                <w:sz w:val="22"/>
                <w:szCs w:val="22"/>
              </w:rPr>
              <w:t>кебинета</w:t>
            </w:r>
            <w:proofErr w:type="spellEnd"/>
            <w:r w:rsidRPr="00B94E65">
              <w:rPr>
                <w:sz w:val="22"/>
                <w:szCs w:val="22"/>
              </w:rPr>
              <w:t xml:space="preserve"> "Мое здоровье на ЕПГУ"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кол.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174200,000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220180,000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306300,000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граждан осуществивших запись к врачам с использованием личного </w:t>
            </w:r>
            <w:proofErr w:type="spellStart"/>
            <w:r w:rsidRPr="00B94E65">
              <w:rPr>
                <w:sz w:val="22"/>
                <w:szCs w:val="22"/>
              </w:rPr>
              <w:t>кебинета</w:t>
            </w:r>
            <w:proofErr w:type="spellEnd"/>
            <w:r w:rsidRPr="00B94E65">
              <w:rPr>
                <w:sz w:val="22"/>
                <w:szCs w:val="22"/>
              </w:rPr>
              <w:t xml:space="preserve"> "Мое здоровье на ЕПГУ"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внедрения системы автоматизированной записи к врачам с использованием личного кабинета пациента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Камурзаева</w:t>
            </w:r>
            <w:proofErr w:type="spellEnd"/>
            <w:r w:rsidRPr="00B94E65">
              <w:rPr>
                <w:sz w:val="22"/>
                <w:szCs w:val="22"/>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посещений при выездах мобильных медицинских бригад, оснащенных мобильными медицинскими комплексами, посещение на одну мобильную бригаду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посещений</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Сокращение времени </w:t>
            </w:r>
            <w:r w:rsidRPr="00B94E65">
              <w:rPr>
                <w:sz w:val="22"/>
                <w:szCs w:val="22"/>
              </w:rPr>
              <w:lastRenderedPageBreak/>
              <w:t>ожидания в очереди при обращении граждан в указанные медицинские организации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мин</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012N151910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Увеличение числа  лиц получивших медицинскую помощь в соответствии со стандартами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сокращения времени ожидания пациентов в очереди на прием к врачу</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2.18.4</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Совершенствование службы родовспоможения </w:t>
            </w:r>
            <w:r w:rsidRPr="00B94E65">
              <w:rPr>
                <w:sz w:val="22"/>
                <w:szCs w:val="22"/>
              </w:rPr>
              <w:lastRenderedPageBreak/>
              <w:t>и выхаживание детей с экстремально низкой массой тела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Бостанова</w:t>
            </w:r>
            <w:proofErr w:type="spellEnd"/>
            <w:r w:rsidRPr="00B94E65">
              <w:rPr>
                <w:sz w:val="22"/>
                <w:szCs w:val="22"/>
              </w:rPr>
              <w:t xml:space="preserve"> М.И., консульт</w:t>
            </w:r>
            <w:r w:rsidRPr="00B94E65">
              <w:rPr>
                <w:sz w:val="22"/>
                <w:szCs w:val="22"/>
              </w:rPr>
              <w:lastRenderedPageBreak/>
              <w:t>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w:t>
            </w:r>
            <w:r w:rsidRPr="00B94E65">
              <w:rPr>
                <w:sz w:val="22"/>
                <w:szCs w:val="22"/>
              </w:rPr>
              <w:lastRenderedPageBreak/>
              <w:t>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Выхаживание детей с </w:t>
            </w:r>
            <w:r w:rsidRPr="00B94E65">
              <w:rPr>
                <w:sz w:val="22"/>
                <w:szCs w:val="22"/>
              </w:rPr>
              <w:lastRenderedPageBreak/>
              <w:t>экстремально низкой массой тела и выхаживание детей с низкой и экстремально низкой массой тела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81,700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Число выживших детей с низкой и экстремально низкой массой тела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кол.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32,000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выхаживания детей с низкой и экстремально низкой массой тела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2.18.5</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Создание системы раннего выявления и </w:t>
            </w:r>
            <w:r w:rsidRPr="00B94E65">
              <w:rPr>
                <w:sz w:val="22"/>
                <w:szCs w:val="22"/>
              </w:rPr>
              <w:lastRenderedPageBreak/>
              <w:t>коррекции нарушений развития ребенка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Бостанова</w:t>
            </w:r>
            <w:proofErr w:type="spellEnd"/>
            <w:r w:rsidRPr="00B94E65">
              <w:rPr>
                <w:sz w:val="22"/>
                <w:szCs w:val="22"/>
              </w:rPr>
              <w:t xml:space="preserve"> М.И., консульт</w:t>
            </w:r>
            <w:r w:rsidRPr="00B94E65">
              <w:rPr>
                <w:sz w:val="22"/>
                <w:szCs w:val="22"/>
              </w:rPr>
              <w:lastRenderedPageBreak/>
              <w:t>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w:t>
            </w:r>
            <w:r w:rsidRPr="00B94E65">
              <w:rPr>
                <w:sz w:val="22"/>
                <w:szCs w:val="22"/>
              </w:rPr>
              <w:lastRenderedPageBreak/>
              <w:t>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Охват новорожденных </w:t>
            </w:r>
            <w:proofErr w:type="spellStart"/>
            <w:r w:rsidRPr="00B94E65">
              <w:rPr>
                <w:sz w:val="22"/>
                <w:szCs w:val="22"/>
              </w:rPr>
              <w:lastRenderedPageBreak/>
              <w:t>аудиологическим</w:t>
            </w:r>
            <w:proofErr w:type="spellEnd"/>
            <w:r w:rsidRPr="00B94E65">
              <w:rPr>
                <w:sz w:val="22"/>
                <w:szCs w:val="22"/>
              </w:rPr>
              <w:t xml:space="preserve"> скринингом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99,300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99,300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99,300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новорожденных неонатальным скринингом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99,200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99,200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99,200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Осуществление мониторинга охвата новорожденных неонатальным и </w:t>
            </w:r>
            <w:proofErr w:type="spellStart"/>
            <w:r w:rsidRPr="00B94E65">
              <w:rPr>
                <w:sz w:val="22"/>
                <w:szCs w:val="22"/>
              </w:rPr>
              <w:t>аудиологическим</w:t>
            </w:r>
            <w:proofErr w:type="spellEnd"/>
            <w:r w:rsidRPr="00B94E65">
              <w:rPr>
                <w:sz w:val="22"/>
                <w:szCs w:val="22"/>
              </w:rPr>
              <w:t xml:space="preserve"> скринингом</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2.18.6</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Перинатальная диагностика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Лепшоков</w:t>
            </w:r>
            <w:proofErr w:type="spellEnd"/>
            <w:r w:rsidRPr="00B94E65">
              <w:rPr>
                <w:sz w:val="22"/>
                <w:szCs w:val="22"/>
              </w:rPr>
              <w:t xml:space="preserve"> Р.Д., консультант </w:t>
            </w:r>
            <w:r w:rsidRPr="00B94E65">
              <w:rPr>
                <w:sz w:val="22"/>
                <w:szCs w:val="22"/>
              </w:rPr>
              <w:lastRenderedPageBreak/>
              <w:t>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6691,8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6161,8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6161,8</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здравоохранения </w:t>
            </w:r>
            <w:r w:rsidRPr="00B94E65">
              <w:rPr>
                <w:sz w:val="22"/>
                <w:szCs w:val="22"/>
              </w:rPr>
              <w:lastRenderedPageBreak/>
              <w:t>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Число женщин, прошедших </w:t>
            </w:r>
            <w:r w:rsidRPr="00B94E65">
              <w:rPr>
                <w:sz w:val="22"/>
                <w:szCs w:val="22"/>
              </w:rPr>
              <w:lastRenderedPageBreak/>
              <w:t xml:space="preserve">обследование по </w:t>
            </w:r>
            <w:proofErr w:type="spellStart"/>
            <w:r w:rsidRPr="00B94E65">
              <w:rPr>
                <w:sz w:val="22"/>
                <w:szCs w:val="22"/>
              </w:rPr>
              <w:t>пренатальной</w:t>
            </w:r>
            <w:proofErr w:type="spellEnd"/>
            <w:r w:rsidRPr="00B94E65">
              <w:rPr>
                <w:sz w:val="22"/>
                <w:szCs w:val="22"/>
              </w:rPr>
              <w:t xml:space="preserve"> диагностике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кол.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4310,000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4340,000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0121894600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6161,8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6161,8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6161,8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Охват мероприятиями по </w:t>
            </w:r>
            <w:proofErr w:type="spellStart"/>
            <w:r w:rsidRPr="00B94E65">
              <w:rPr>
                <w:sz w:val="22"/>
                <w:szCs w:val="22"/>
              </w:rPr>
              <w:t>пренатальной</w:t>
            </w:r>
            <w:proofErr w:type="spellEnd"/>
            <w:r w:rsidRPr="00B94E65">
              <w:rPr>
                <w:sz w:val="22"/>
                <w:szCs w:val="22"/>
              </w:rPr>
              <w:t xml:space="preserve"> (дородовой) диагностике нарушений развития ребенка в Карачаево-Черкесской Республике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75,600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75,800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76,000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0121894600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 Мониторинг женщин, прошедших обследование по </w:t>
            </w:r>
            <w:proofErr w:type="spellStart"/>
            <w:r w:rsidRPr="00B94E65">
              <w:rPr>
                <w:sz w:val="22"/>
                <w:szCs w:val="22"/>
              </w:rPr>
              <w:t>пренатальной</w:t>
            </w:r>
            <w:proofErr w:type="spellEnd"/>
            <w:r w:rsidRPr="00B94E65">
              <w:rPr>
                <w:sz w:val="22"/>
                <w:szCs w:val="22"/>
              </w:rPr>
              <w:t xml:space="preserve"> диагностике</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2.18.7</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Охрана здоровья женщин и  детей</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Бостанова</w:t>
            </w:r>
            <w:proofErr w:type="spellEnd"/>
            <w:r w:rsidRPr="00B94E65">
              <w:rPr>
                <w:sz w:val="22"/>
                <w:szCs w:val="22"/>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Смертность детей в возрасте 0-4 года на 1000 родившихся</w:t>
            </w:r>
            <w:r w:rsidRPr="00B94E65">
              <w:rPr>
                <w:sz w:val="22"/>
                <w:szCs w:val="22"/>
              </w:rPr>
              <w:br/>
              <w:t>живым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промилле</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Смертность детей в возрасте 0-17 лет на 100 000 детей</w:t>
            </w:r>
            <w:r w:rsidRPr="00B94E65">
              <w:rPr>
                <w:sz w:val="22"/>
                <w:szCs w:val="22"/>
              </w:rPr>
              <w:br/>
              <w:t>соответствующего возраста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 xml:space="preserve">Число случаев на 100 тысяч детей соответствующего </w:t>
            </w:r>
            <w:r w:rsidRPr="00B94E65">
              <w:rPr>
                <w:sz w:val="22"/>
                <w:szCs w:val="22"/>
              </w:rPr>
              <w:lastRenderedPageBreak/>
              <w:t>возраста</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53,800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53,500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Снижение показателя младенческой смертности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промилле</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Уровень выполнения мероприятия по снижению показателя младенческой смертности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показателя младенческой смертности на 1000 родившихся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2.18.8</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Совершенствование службы родовспоможения путем формирования трехуровневой системы оказания медицинской </w:t>
            </w:r>
            <w:r w:rsidRPr="00B94E65">
              <w:rPr>
                <w:sz w:val="22"/>
                <w:szCs w:val="22"/>
              </w:rPr>
              <w:lastRenderedPageBreak/>
              <w:t>помощи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Лепшоков</w:t>
            </w:r>
            <w:proofErr w:type="spellEnd"/>
            <w:r w:rsidRPr="00B94E65">
              <w:rPr>
                <w:sz w:val="22"/>
                <w:szCs w:val="22"/>
              </w:rPr>
              <w:t xml:space="preserve"> Р.Д., консультант отдела охраны материнства и </w:t>
            </w:r>
            <w:r w:rsidRPr="00B94E65">
              <w:rPr>
                <w:sz w:val="22"/>
                <w:szCs w:val="22"/>
              </w:rPr>
              <w:lastRenderedPageBreak/>
              <w:t>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здравоохранения Карачаево-Черкесской </w:t>
            </w:r>
            <w:r w:rsidRPr="00B94E65">
              <w:rPr>
                <w:sz w:val="22"/>
                <w:szCs w:val="22"/>
              </w:rPr>
              <w:lastRenderedPageBreak/>
              <w:t>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Доля преждевременных родов (22-37 недель) в</w:t>
            </w:r>
            <w:r w:rsidRPr="00B94E65">
              <w:rPr>
                <w:sz w:val="22"/>
                <w:szCs w:val="22"/>
              </w:rPr>
              <w:br/>
              <w:t xml:space="preserve">перинатальных </w:t>
            </w:r>
            <w:r w:rsidRPr="00B94E65">
              <w:rPr>
                <w:sz w:val="22"/>
                <w:szCs w:val="22"/>
              </w:rPr>
              <w:lastRenderedPageBreak/>
              <w:t xml:space="preserve">центрах (%)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89,100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89,200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89,300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Количество женщин с преждевременными родами </w:t>
            </w:r>
            <w:proofErr w:type="spellStart"/>
            <w:r w:rsidRPr="00B94E65">
              <w:rPr>
                <w:sz w:val="22"/>
                <w:szCs w:val="22"/>
              </w:rPr>
              <w:t>родоразрешившихсяи</w:t>
            </w:r>
            <w:proofErr w:type="spellEnd"/>
            <w:r w:rsidRPr="00B94E65">
              <w:rPr>
                <w:sz w:val="22"/>
                <w:szCs w:val="22"/>
              </w:rPr>
              <w:t xml:space="preserve"> в медицинских организациях III уровня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Соблюдение маршрутизации при </w:t>
            </w:r>
            <w:proofErr w:type="spellStart"/>
            <w:r w:rsidRPr="00B94E65">
              <w:rPr>
                <w:sz w:val="22"/>
                <w:szCs w:val="22"/>
              </w:rPr>
              <w:t>родоразрешении</w:t>
            </w:r>
            <w:proofErr w:type="spellEnd"/>
            <w:r w:rsidRPr="00B94E65">
              <w:rPr>
                <w:sz w:val="22"/>
                <w:szCs w:val="22"/>
              </w:rPr>
              <w:t xml:space="preserve"> беременных с преждевременными родами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82,500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соблюдения маршрутизации при </w:t>
            </w:r>
            <w:proofErr w:type="spellStart"/>
            <w:r w:rsidRPr="00B94E65">
              <w:rPr>
                <w:sz w:val="22"/>
                <w:szCs w:val="22"/>
              </w:rPr>
              <w:t>родоразрешении</w:t>
            </w:r>
            <w:proofErr w:type="spellEnd"/>
            <w:r w:rsidRPr="00B94E65">
              <w:rPr>
                <w:sz w:val="22"/>
                <w:szCs w:val="22"/>
              </w:rPr>
              <w:t xml:space="preserve"> беременных с преждевременными родами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2.18.9</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Создание системы раннего выявления и коррекции нарушений развития ребенка и выхаживание детей с экстремально низкой массой тела, в том числе приобретение дорогостоящих лекарственных препаратов для сопровождения маловесных и глубоко недоношенных детей, расходных материалов для отделения анестезиологии-реанимации для новорожденных</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Бостанова</w:t>
            </w:r>
            <w:proofErr w:type="spellEnd"/>
            <w:r w:rsidRPr="00B94E65">
              <w:rPr>
                <w:sz w:val="22"/>
                <w:szCs w:val="22"/>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Число выживших детей с низкой и экстремально низкой массой тела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32,000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Выхаживание </w:t>
            </w:r>
            <w:r w:rsidRPr="00B94E65">
              <w:rPr>
                <w:sz w:val="22"/>
                <w:szCs w:val="22"/>
              </w:rPr>
              <w:lastRenderedPageBreak/>
              <w:t>детей с экстремально низкой массой тела и выхаживание детей с низкой и экстремально низкой массой тела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81,800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Осуществление мониторинга выхаживания детей с низкой и экстремально низкой массой тела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2.18.10</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методов борьбы с вертикальной передачей ВИЧ-инфекции от матери к плоду</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Лепшоков</w:t>
            </w:r>
            <w:proofErr w:type="spellEnd"/>
            <w:r w:rsidRPr="00B94E65">
              <w:rPr>
                <w:sz w:val="22"/>
                <w:szCs w:val="22"/>
              </w:rPr>
              <w:t xml:space="preserve"> Р.Д., консультант отдела охраны материнства и детства министерства здравоох</w:t>
            </w:r>
            <w:r w:rsidRPr="00B94E65">
              <w:rPr>
                <w:sz w:val="22"/>
                <w:szCs w:val="22"/>
              </w:rPr>
              <w:lastRenderedPageBreak/>
              <w:t>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методов борьбы с вертикальной передачей ВИЧ-инфекции от матери к плоду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Охват пар "мать - дитя" </w:t>
            </w:r>
            <w:proofErr w:type="spellStart"/>
            <w:r w:rsidRPr="00B94E65">
              <w:rPr>
                <w:sz w:val="22"/>
                <w:szCs w:val="22"/>
              </w:rPr>
              <w:t>химиопрофилактикой</w:t>
            </w:r>
            <w:proofErr w:type="spellEnd"/>
            <w:r w:rsidRPr="00B94E65">
              <w:rPr>
                <w:sz w:val="22"/>
                <w:szCs w:val="22"/>
              </w:rPr>
              <w:t xml:space="preserve"> в соответствии с требованиями действующих стандартов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количества охваченных пар "мать-дитя" </w:t>
            </w:r>
            <w:proofErr w:type="spellStart"/>
            <w:r w:rsidRPr="00B94E65">
              <w:rPr>
                <w:sz w:val="22"/>
                <w:szCs w:val="22"/>
              </w:rPr>
              <w:t>химиопрофилактикой</w:t>
            </w:r>
            <w:proofErr w:type="spellEnd"/>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2.18.11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Развитие центров медико-социальной поддержки беременных, оказавшихся в трудной </w:t>
            </w:r>
            <w:r w:rsidRPr="00B94E65">
              <w:rPr>
                <w:sz w:val="22"/>
                <w:szCs w:val="22"/>
              </w:rPr>
              <w:lastRenderedPageBreak/>
              <w:t>жизненной ситуации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Лепшоков</w:t>
            </w:r>
            <w:proofErr w:type="spellEnd"/>
            <w:r w:rsidRPr="00B94E65">
              <w:rPr>
                <w:sz w:val="22"/>
                <w:szCs w:val="22"/>
              </w:rPr>
              <w:t xml:space="preserve"> Р.Д., консультант отдела охраны материнс</w:t>
            </w:r>
            <w:r w:rsidRPr="00B94E65">
              <w:rPr>
                <w:sz w:val="22"/>
                <w:szCs w:val="22"/>
              </w:rPr>
              <w:lastRenderedPageBreak/>
              <w:t>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w:t>
            </w:r>
            <w:r w:rsidRPr="00B94E65">
              <w:rPr>
                <w:sz w:val="22"/>
                <w:szCs w:val="22"/>
              </w:rPr>
              <w:lastRenderedPageBreak/>
              <w:t>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Количество центров медико-социальной поддержк</w:t>
            </w:r>
            <w:r w:rsidRPr="00B94E65">
              <w:rPr>
                <w:sz w:val="22"/>
                <w:szCs w:val="22"/>
              </w:rPr>
              <w:lastRenderedPageBreak/>
              <w:t>и беременных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беременных, обратившихся за направлением на прерывание беременности и охваченных </w:t>
            </w:r>
            <w:proofErr w:type="spellStart"/>
            <w:r w:rsidRPr="00B94E65">
              <w:rPr>
                <w:sz w:val="22"/>
                <w:szCs w:val="22"/>
              </w:rPr>
              <w:t>доабортным</w:t>
            </w:r>
            <w:proofErr w:type="spellEnd"/>
            <w:r w:rsidRPr="00B94E65">
              <w:rPr>
                <w:sz w:val="22"/>
                <w:szCs w:val="22"/>
              </w:rPr>
              <w:t xml:space="preserve"> </w:t>
            </w:r>
            <w:proofErr w:type="spellStart"/>
            <w:r w:rsidRPr="00B94E65">
              <w:rPr>
                <w:sz w:val="22"/>
                <w:szCs w:val="22"/>
              </w:rPr>
              <w:t>консультированим</w:t>
            </w:r>
            <w:proofErr w:type="spellEnd"/>
            <w:r w:rsidRPr="00B94E65">
              <w:rPr>
                <w:sz w:val="22"/>
                <w:szCs w:val="22"/>
              </w:rPr>
              <w:t xml:space="preserve"> женщин, и принявших решение вынашивать беременн</w:t>
            </w:r>
            <w:r w:rsidRPr="00B94E65">
              <w:rPr>
                <w:sz w:val="22"/>
                <w:szCs w:val="22"/>
              </w:rPr>
              <w:lastRenderedPageBreak/>
              <w:t>ость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20,500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Осуществление деятельности по развитию центров медико-социальной поддержки беременных</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2.18.12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Развитие системы охраны репродуктивного здоровья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Лепшоков</w:t>
            </w:r>
            <w:proofErr w:type="spellEnd"/>
            <w:r w:rsidRPr="00B94E65">
              <w:rPr>
                <w:sz w:val="22"/>
                <w:szCs w:val="22"/>
              </w:rPr>
              <w:t xml:space="preserve"> Р.Д.,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Число подростков 15-17 лет, прошедших диспансеризацию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5480,000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5800,000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6120,000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012N451700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профилактическими медицинскими осмотрам</w:t>
            </w:r>
            <w:r w:rsidRPr="00B94E65">
              <w:rPr>
                <w:sz w:val="22"/>
                <w:szCs w:val="22"/>
              </w:rPr>
              <w:lastRenderedPageBreak/>
              <w:t xml:space="preserve">и детей в возрасте 15-17 лет (девочек врачами акушерами-гинекологами и мальчиков врачами урологами- </w:t>
            </w:r>
            <w:proofErr w:type="spellStart"/>
            <w:r w:rsidRPr="00B94E65">
              <w:rPr>
                <w:sz w:val="22"/>
                <w:szCs w:val="22"/>
              </w:rPr>
              <w:t>андрологами</w:t>
            </w:r>
            <w:proofErr w:type="spellEnd"/>
            <w:r w:rsidRPr="00B94E65">
              <w:rPr>
                <w:sz w:val="22"/>
                <w:szCs w:val="22"/>
              </w:rPr>
              <w:t>)</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38,000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012N451700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 за проведением диспансеризацией подростков 15-17 лет</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2.18.13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Развитие системы охраны репродуктивного здоровья с учетом особенностей состояния здоровья женщин, в том числе с использованием вспомогательных репродуктивных технологий </w:t>
            </w:r>
            <w:r w:rsidRPr="00B94E65">
              <w:rPr>
                <w:sz w:val="22"/>
                <w:szCs w:val="22"/>
              </w:rPr>
              <w:lastRenderedPageBreak/>
              <w:t>(включая экстракорпоральное оплодотворение)</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Лепшоков</w:t>
            </w:r>
            <w:proofErr w:type="spellEnd"/>
            <w:r w:rsidRPr="00B94E65">
              <w:rPr>
                <w:sz w:val="22"/>
                <w:szCs w:val="22"/>
              </w:rPr>
              <w:t xml:space="preserve"> Р.Д., консультант отдела охраны материнства и детства министерства здравоох</w:t>
            </w:r>
            <w:r w:rsidRPr="00B94E65">
              <w:rPr>
                <w:sz w:val="22"/>
                <w:szCs w:val="22"/>
              </w:rPr>
              <w:lastRenderedPageBreak/>
              <w:t>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человек направленных на процедуру ЭКО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случаев ЭКО завершившихся наступлением беременности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количества проведенных попыток ЭКО</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20.01.2022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20.01.2023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20.01.2024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2.18.14</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Развитие </w:t>
            </w:r>
            <w:proofErr w:type="spellStart"/>
            <w:r w:rsidRPr="00B94E65">
              <w:rPr>
                <w:sz w:val="22"/>
                <w:szCs w:val="22"/>
              </w:rPr>
              <w:t>дошкольно</w:t>
            </w:r>
            <w:proofErr w:type="spellEnd"/>
            <w:r w:rsidRPr="00B94E65">
              <w:rPr>
                <w:sz w:val="22"/>
                <w:szCs w:val="22"/>
              </w:rPr>
              <w:t>-школьной медицины</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Бостанова</w:t>
            </w:r>
            <w:proofErr w:type="spellEnd"/>
            <w:r w:rsidRPr="00B94E65">
              <w:rPr>
                <w:sz w:val="22"/>
                <w:szCs w:val="22"/>
              </w:rPr>
              <w:t xml:space="preserve"> М.И., консультант отдела охраны материнства и детства министерства здравоохранения Карачаев</w:t>
            </w:r>
            <w:r w:rsidRPr="00B94E65">
              <w:rPr>
                <w:sz w:val="22"/>
                <w:szCs w:val="22"/>
              </w:rPr>
              <w:lastRenderedPageBreak/>
              <w:t>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35023,7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35023,7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35023,7</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Укомплектованность медицинских организаций,</w:t>
            </w:r>
            <w:r w:rsidRPr="00B94E65">
              <w:rPr>
                <w:sz w:val="22"/>
                <w:szCs w:val="22"/>
              </w:rPr>
              <w:br/>
              <w:t xml:space="preserve">оказывающих медицинскую помощь детям (доля </w:t>
            </w:r>
            <w:r w:rsidRPr="00B94E65">
              <w:rPr>
                <w:sz w:val="22"/>
                <w:szCs w:val="22"/>
              </w:rPr>
              <w:lastRenderedPageBreak/>
              <w:t>занятых</w:t>
            </w:r>
            <w:r w:rsidRPr="00B94E65">
              <w:rPr>
                <w:sz w:val="22"/>
                <w:szCs w:val="22"/>
              </w:rPr>
              <w:br/>
              <w:t xml:space="preserve">физическими лицами должностей от </w:t>
            </w:r>
            <w:proofErr w:type="spellStart"/>
            <w:r w:rsidRPr="00B94E65">
              <w:rPr>
                <w:sz w:val="22"/>
                <w:szCs w:val="22"/>
              </w:rPr>
              <w:t>ообщего</w:t>
            </w:r>
            <w:proofErr w:type="spellEnd"/>
            <w:r w:rsidRPr="00B94E65">
              <w:rPr>
                <w:sz w:val="22"/>
                <w:szCs w:val="22"/>
              </w:rPr>
              <w:t xml:space="preserve"> количества</w:t>
            </w:r>
            <w:r w:rsidRPr="00B94E65">
              <w:rPr>
                <w:sz w:val="22"/>
                <w:szCs w:val="22"/>
              </w:rPr>
              <w:br/>
              <w:t>должностей в медицинских организациях, оказывающих</w:t>
            </w:r>
            <w:r w:rsidRPr="00B94E65">
              <w:rPr>
                <w:sz w:val="22"/>
                <w:szCs w:val="22"/>
              </w:rPr>
              <w:br/>
              <w:t>медицинскую помощь в амбулаторных условиях),</w:t>
            </w:r>
            <w:r w:rsidRPr="00B94E65">
              <w:rPr>
                <w:sz w:val="22"/>
                <w:szCs w:val="22"/>
              </w:rPr>
              <w:br/>
              <w:t xml:space="preserve">нарастающим итогом: врачами </w:t>
            </w:r>
            <w:proofErr w:type="spellStart"/>
            <w:r w:rsidRPr="00B94E65">
              <w:rPr>
                <w:sz w:val="22"/>
                <w:szCs w:val="22"/>
              </w:rPr>
              <w:t>педиаторами</w:t>
            </w:r>
            <w:proofErr w:type="spellEnd"/>
            <w:r w:rsidRPr="00B94E65">
              <w:rPr>
                <w:sz w:val="22"/>
                <w:szCs w:val="22"/>
              </w:rPr>
              <w:br/>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90,600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0121894220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35023,7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35023,7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35023,7</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(доля) детских поликлиник и детских</w:t>
            </w:r>
            <w:r w:rsidRPr="00B94E65">
              <w:rPr>
                <w:sz w:val="22"/>
                <w:szCs w:val="22"/>
              </w:rPr>
              <w:br/>
            </w:r>
            <w:r w:rsidRPr="00B94E65">
              <w:rPr>
                <w:sz w:val="22"/>
                <w:szCs w:val="22"/>
              </w:rPr>
              <w:lastRenderedPageBreak/>
              <w:t>поликлинических отделений с созданной современной</w:t>
            </w:r>
            <w:r w:rsidRPr="00B94E65">
              <w:rPr>
                <w:sz w:val="22"/>
                <w:szCs w:val="22"/>
              </w:rPr>
              <w:br/>
              <w:t>инфраструктурой оказания медицинской помощи детям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Число выполненных детьми посещений детских</w:t>
            </w:r>
            <w:r w:rsidRPr="00B94E65">
              <w:rPr>
                <w:sz w:val="22"/>
                <w:szCs w:val="22"/>
              </w:rPr>
              <w:br/>
              <w:t>поликлиник и поликлинических подразделений, в которых</w:t>
            </w:r>
            <w:r w:rsidRPr="00B94E65">
              <w:rPr>
                <w:sz w:val="22"/>
                <w:szCs w:val="22"/>
              </w:rPr>
              <w:br/>
              <w:t>созданы комфортные условия пребывания детей и</w:t>
            </w:r>
            <w:r w:rsidRPr="00B94E65">
              <w:rPr>
                <w:sz w:val="22"/>
                <w:szCs w:val="22"/>
              </w:rPr>
              <w:br/>
              <w:t xml:space="preserve">дооснащенных </w:t>
            </w:r>
            <w:r w:rsidRPr="00B94E65">
              <w:rPr>
                <w:sz w:val="22"/>
                <w:szCs w:val="22"/>
              </w:rPr>
              <w:lastRenderedPageBreak/>
              <w:t>медицинским оборудованием, от общего</w:t>
            </w:r>
            <w:r w:rsidRPr="00B94E65">
              <w:rPr>
                <w:sz w:val="22"/>
                <w:szCs w:val="22"/>
              </w:rPr>
              <w:br/>
              <w:t>числа посещений детьми детских поликлиник и</w:t>
            </w:r>
            <w:r w:rsidRPr="00B94E65">
              <w:rPr>
                <w:sz w:val="22"/>
                <w:szCs w:val="22"/>
              </w:rPr>
              <w:br/>
              <w:t>поликлинических подразделений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посещений детьми медицинских организаций с</w:t>
            </w:r>
            <w:r w:rsidRPr="00B94E65">
              <w:rPr>
                <w:sz w:val="22"/>
                <w:szCs w:val="22"/>
              </w:rPr>
              <w:br/>
              <w:t>профилактическими целями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взятых под диспансерное наблюдение детей в</w:t>
            </w:r>
            <w:r w:rsidRPr="00B94E65">
              <w:rPr>
                <w:sz w:val="22"/>
                <w:szCs w:val="22"/>
              </w:rPr>
              <w:br/>
              <w:t xml:space="preserve">возрасте 0 - 17 лет с </w:t>
            </w:r>
            <w:r w:rsidRPr="00B94E65">
              <w:rPr>
                <w:sz w:val="22"/>
                <w:szCs w:val="22"/>
              </w:rPr>
              <w:lastRenderedPageBreak/>
              <w:t>впервые в жизни установленными</w:t>
            </w:r>
            <w:r w:rsidRPr="00B94E65">
              <w:rPr>
                <w:sz w:val="22"/>
                <w:szCs w:val="22"/>
              </w:rPr>
              <w:br/>
              <w:t>диагнозами болезней костно-мышечной системы и</w:t>
            </w:r>
            <w:r w:rsidRPr="00B94E65">
              <w:rPr>
                <w:sz w:val="22"/>
                <w:szCs w:val="22"/>
              </w:rPr>
              <w:br/>
              <w:t>соединительной ткани</w:t>
            </w:r>
            <w:r w:rsidRPr="00B94E65">
              <w:rPr>
                <w:sz w:val="22"/>
                <w:szCs w:val="22"/>
              </w:rPr>
              <w:br/>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взятых под диспансерное наблюдение детей в</w:t>
            </w:r>
            <w:r w:rsidRPr="00B94E65">
              <w:rPr>
                <w:sz w:val="22"/>
                <w:szCs w:val="22"/>
              </w:rPr>
              <w:br/>
              <w:t>возрасте 0 - 17 лет с впервые в жизни установленными</w:t>
            </w:r>
            <w:r w:rsidRPr="00B94E65">
              <w:rPr>
                <w:sz w:val="22"/>
                <w:szCs w:val="22"/>
              </w:rPr>
              <w:br/>
              <w:t>диагнозами болезней глаза и его придаточ</w:t>
            </w:r>
            <w:r w:rsidRPr="00B94E65">
              <w:rPr>
                <w:sz w:val="22"/>
                <w:szCs w:val="22"/>
              </w:rPr>
              <w:lastRenderedPageBreak/>
              <w:t>ного аппарата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взятых под диспансерное наблюдение детей в</w:t>
            </w:r>
            <w:r w:rsidRPr="00B94E65">
              <w:rPr>
                <w:sz w:val="22"/>
                <w:szCs w:val="22"/>
              </w:rPr>
              <w:br/>
              <w:t>возрасте 0-17 лет с впервые в жизни установленными</w:t>
            </w:r>
            <w:r w:rsidRPr="00B94E65">
              <w:rPr>
                <w:sz w:val="22"/>
                <w:szCs w:val="22"/>
              </w:rPr>
              <w:br/>
              <w:t>диагнозами болезней органов пищеварения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взятых под диспансерное наблюдение детей в</w:t>
            </w:r>
            <w:r w:rsidRPr="00B94E65">
              <w:rPr>
                <w:sz w:val="22"/>
                <w:szCs w:val="22"/>
              </w:rPr>
              <w:br/>
              <w:t>возрасте 0-17 лет с впервые в жизни установленными</w:t>
            </w:r>
            <w:r w:rsidRPr="00B94E65">
              <w:rPr>
                <w:sz w:val="22"/>
                <w:szCs w:val="22"/>
              </w:rPr>
              <w:br/>
              <w:t>диагноза</w:t>
            </w:r>
            <w:r w:rsidRPr="00B94E65">
              <w:rPr>
                <w:sz w:val="22"/>
                <w:szCs w:val="22"/>
              </w:rPr>
              <w:lastRenderedPageBreak/>
              <w:t>ми болезней системы кровообращения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взятых под диспансерное наблюдение детей в</w:t>
            </w:r>
            <w:r w:rsidRPr="00B94E65">
              <w:rPr>
                <w:sz w:val="22"/>
                <w:szCs w:val="22"/>
              </w:rPr>
              <w:br/>
              <w:t>возрасте 0 - 17 лет с впервые в жизни установленными</w:t>
            </w:r>
            <w:r w:rsidRPr="00B94E65">
              <w:rPr>
                <w:sz w:val="22"/>
                <w:szCs w:val="22"/>
              </w:rPr>
              <w:br/>
              <w:t>диагнозами болезней эндокринной системы, расстройств</w:t>
            </w:r>
            <w:r w:rsidRPr="00B94E65">
              <w:rPr>
                <w:sz w:val="22"/>
                <w:szCs w:val="22"/>
              </w:rPr>
              <w:br/>
              <w:t>питания и нарушения обмена веществ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Число несовершеннолетн</w:t>
            </w:r>
            <w:r w:rsidRPr="00B94E65">
              <w:rPr>
                <w:sz w:val="22"/>
                <w:szCs w:val="22"/>
              </w:rPr>
              <w:lastRenderedPageBreak/>
              <w:t>их, прошедших диспансеризацию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80720,000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80810,000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80810,000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мед. осмотрами несовершеннолетних от числа подлежащих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95,800</w:t>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 проведения диспансеризации несовершеннолетних</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2.19</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системы оказания медицинской помощи больным с прочими заболеваниями и совершенствования оказания иных медицинских услуг.</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Кипкеева</w:t>
            </w:r>
            <w:proofErr w:type="spellEnd"/>
            <w:r w:rsidRPr="00B94E65">
              <w:rPr>
                <w:sz w:val="22"/>
                <w:szCs w:val="22"/>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80901,0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79620,4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79620,4</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Удовлетворенность пациентов качеством оказания медицинской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73,000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79979,3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79620,4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79620,4</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2.19.1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Обеспечение совершенствования системы оказания медицинской помощи больным с прочими заболеваниями и совершенствования оказания иных медицинских услуг.</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Кипкеева</w:t>
            </w:r>
            <w:proofErr w:type="spellEnd"/>
            <w:r w:rsidRPr="00B94E65">
              <w:rPr>
                <w:sz w:val="22"/>
                <w:szCs w:val="22"/>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80901,0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79620,4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79620,4</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пациентов удовлетворенных оказанной медицинской помощью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16935,0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16935,0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16935,0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0121994100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14361,1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14361,1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14361,1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0121994100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0121994900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48124,3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48324,3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48324,3</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01219R4230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58,9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01219R4230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921,7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оказания качественной медицинской помощи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w:t>
            </w:r>
            <w:r w:rsidRPr="00B94E65">
              <w:rPr>
                <w:sz w:val="22"/>
                <w:szCs w:val="22"/>
              </w:rPr>
              <w:lastRenderedPageBreak/>
              <w:t>20</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Основн</w:t>
            </w:r>
            <w:r w:rsidRPr="00B94E65">
              <w:rPr>
                <w:sz w:val="22"/>
                <w:szCs w:val="22"/>
              </w:rPr>
              <w:lastRenderedPageBreak/>
              <w:t>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Реализация </w:t>
            </w:r>
            <w:r w:rsidRPr="00B94E65">
              <w:rPr>
                <w:sz w:val="22"/>
                <w:szCs w:val="22"/>
              </w:rPr>
              <w:lastRenderedPageBreak/>
              <w:t>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Бабоев</w:t>
            </w:r>
            <w:proofErr w:type="spellEnd"/>
            <w:r w:rsidRPr="00B94E65">
              <w:rPr>
                <w:sz w:val="22"/>
                <w:szCs w:val="22"/>
              </w:rPr>
              <w:t xml:space="preserve"> </w:t>
            </w:r>
            <w:r w:rsidRPr="00B94E65">
              <w:rPr>
                <w:sz w:val="22"/>
                <w:szCs w:val="22"/>
              </w:rPr>
              <w:lastRenderedPageBreak/>
              <w:t>М.Б., начальник отдела экономики прогнозирования и контроля министерства здравоохранения Карачаево-Черкесской Республики</w:t>
            </w:r>
            <w:r w:rsidRPr="00B94E65">
              <w:rPr>
                <w:sz w:val="22"/>
                <w:szCs w:val="22"/>
              </w:rPr>
              <w:br/>
              <w:t xml:space="preserve">. </w:t>
            </w:r>
            <w:r w:rsidRPr="00B94E65">
              <w:rPr>
                <w:sz w:val="22"/>
                <w:szCs w:val="22"/>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w:t>
            </w:r>
            <w:r w:rsidRPr="00B94E65">
              <w:rPr>
                <w:sz w:val="22"/>
                <w:szCs w:val="22"/>
              </w:rPr>
              <w:lastRenderedPageBreak/>
              <w:t>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Количест</w:t>
            </w:r>
            <w:r w:rsidRPr="00B94E65">
              <w:rPr>
                <w:sz w:val="22"/>
                <w:szCs w:val="22"/>
              </w:rPr>
              <w:lastRenderedPageBreak/>
              <w:t>во учреждений, где проведены  мероприятия по капитальному и (или) текущему ремонту,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в текущем году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 Мероприятие по капитальному и (или) текущему ремонту, а также мероприятие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Бабоев</w:t>
            </w:r>
            <w:proofErr w:type="spellEnd"/>
            <w:r w:rsidRPr="00B94E65">
              <w:rPr>
                <w:sz w:val="22"/>
                <w:szCs w:val="22"/>
              </w:rPr>
              <w:t xml:space="preserve"> М.Б., начальник отдела экономики прогнозирования и контроля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Количество учреждений проводящих работы по капитальному и (или) текущему </w:t>
            </w:r>
            <w:proofErr w:type="spellStart"/>
            <w:r w:rsidRPr="00B94E65">
              <w:rPr>
                <w:sz w:val="22"/>
                <w:szCs w:val="22"/>
              </w:rPr>
              <w:t>ремонтув</w:t>
            </w:r>
            <w:proofErr w:type="spellEnd"/>
            <w:r w:rsidRPr="00B94E65">
              <w:rPr>
                <w:sz w:val="22"/>
                <w:szCs w:val="22"/>
              </w:rPr>
              <w:t xml:space="preserve"> текущем году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0122094010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количества учреждений</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Подпрограмма 3</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системы территориального планирования»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Бабоев</w:t>
            </w:r>
            <w:proofErr w:type="spellEnd"/>
            <w:r w:rsidRPr="00B94E65">
              <w:rPr>
                <w:sz w:val="22"/>
                <w:szCs w:val="22"/>
              </w:rPr>
              <w:t xml:space="preserve"> М.Б., начальник отдела </w:t>
            </w:r>
            <w:r w:rsidRPr="00B94E65">
              <w:rPr>
                <w:sz w:val="22"/>
                <w:szCs w:val="22"/>
              </w:rPr>
              <w:lastRenderedPageBreak/>
              <w:t>экономики прогнозирования и контроля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2267929,3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2351507,8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2443855,2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здравоохранения </w:t>
            </w:r>
            <w:r w:rsidRPr="00B94E65">
              <w:rPr>
                <w:sz w:val="22"/>
                <w:szCs w:val="22"/>
              </w:rPr>
              <w:lastRenderedPageBreak/>
              <w:t>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Обеспечение деятельности </w:t>
            </w:r>
            <w:r w:rsidRPr="00B94E65">
              <w:rPr>
                <w:sz w:val="22"/>
                <w:szCs w:val="22"/>
              </w:rPr>
              <w:lastRenderedPageBreak/>
              <w:t>учреждений здравоохранения (в том числе укрепление материально-технической базы учреждений здравоохранения)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2267929,3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2351507,8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2443855,2</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системы территориального планирования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Бабоев</w:t>
            </w:r>
            <w:proofErr w:type="spellEnd"/>
            <w:r w:rsidRPr="00B94E65">
              <w:rPr>
                <w:sz w:val="22"/>
                <w:szCs w:val="22"/>
              </w:rPr>
              <w:t xml:space="preserve"> М.Б., начальник отдела экономики прогнозирования и контроля министерства здравоохранения Карачаево-</w:t>
            </w:r>
            <w:r w:rsidRPr="00B94E65">
              <w:rPr>
                <w:sz w:val="22"/>
                <w:szCs w:val="22"/>
              </w:rPr>
              <w:lastRenderedPageBreak/>
              <w:t>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2267929,3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2351507,8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2443855,2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Доведение количества коек для лечения пациентов с социально значимыми заболеваниями в бюджетных </w:t>
            </w:r>
            <w:r w:rsidRPr="00B94E65">
              <w:rPr>
                <w:sz w:val="22"/>
                <w:szCs w:val="22"/>
              </w:rPr>
              <w:lastRenderedPageBreak/>
              <w:t>учреждениях до российского норматива, внедрение современных технологий.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2267929,3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2351507,8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2443855,2</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Обеспечение совершенствования системы территориального планирования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Кипкеева</w:t>
            </w:r>
            <w:proofErr w:type="spellEnd"/>
            <w:r w:rsidRPr="00B94E65">
              <w:rPr>
                <w:sz w:val="22"/>
                <w:szCs w:val="22"/>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2208910,7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2297699,7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2390047,1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Количество медицинских организаций, осуществляющих деятельность в соответствии с действующими нормативами: санитарными правилами, </w:t>
            </w:r>
            <w:r w:rsidRPr="00B94E65">
              <w:rPr>
                <w:sz w:val="22"/>
                <w:szCs w:val="22"/>
              </w:rPr>
              <w:lastRenderedPageBreak/>
              <w:t>противопожарными нормами, федеральными стандартами и порядками оказания медицинской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кол.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49,000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03</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0130149700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324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2208910,7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2297699,7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2390047,1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медицинских организаций, осуществляющих деятельность в соответствии с действующими нормативами: санитарными правилами, противопожарными нормами, </w:t>
            </w:r>
            <w:r w:rsidRPr="00B94E65">
              <w:rPr>
                <w:sz w:val="22"/>
                <w:szCs w:val="22"/>
              </w:rPr>
              <w:lastRenderedPageBreak/>
              <w:t>федеральными стандартами и порядками оказания медицинской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качества оказания медицинских услуг и работ в учреждениях здравоохранения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Централизованный закуп товаров (работ, услуг).</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Хапсирокова</w:t>
            </w:r>
            <w:proofErr w:type="spellEnd"/>
            <w:r w:rsidRPr="00B94E65">
              <w:rPr>
                <w:sz w:val="22"/>
                <w:szCs w:val="22"/>
              </w:rPr>
              <w:t xml:space="preserve"> Л.Ю., начальник отдела льготного лекарственного обеспечения министерства здравоохранения Карачаево-Черкесск</w:t>
            </w:r>
            <w:r w:rsidRPr="00B94E65">
              <w:rPr>
                <w:sz w:val="22"/>
                <w:szCs w:val="22"/>
              </w:rPr>
              <w:lastRenderedPageBreak/>
              <w:t>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59018,6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53808,1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53808,1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Своевременное освоение средств, предусмотренных на текущий финансовый год.</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07</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0130142240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720,0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0130141400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4420,8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4420,8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4420,8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0130142270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5200,0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0130147700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24461,9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19251,4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19251,4</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0130147700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0130147710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17680,0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17680,0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17680,0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0130148500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6535,9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6535,9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6535,9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освоения финансовых средств</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Подпрограмма 4</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«Развитие медицинской реабилитации и санаторно-курортного лечения, паллиативной медицинской </w:t>
            </w:r>
            <w:proofErr w:type="spellStart"/>
            <w:r w:rsidRPr="00B94E65">
              <w:rPr>
                <w:sz w:val="22"/>
                <w:szCs w:val="22"/>
              </w:rPr>
              <w:t>помощи,в</w:t>
            </w:r>
            <w:proofErr w:type="spellEnd"/>
            <w:r w:rsidRPr="00B94E65">
              <w:rPr>
                <w:sz w:val="22"/>
                <w:szCs w:val="22"/>
              </w:rPr>
              <w:t xml:space="preserve"> том числе детей»</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Кипкеева</w:t>
            </w:r>
            <w:proofErr w:type="spellEnd"/>
            <w:r w:rsidRPr="00B94E65">
              <w:rPr>
                <w:sz w:val="22"/>
                <w:szCs w:val="22"/>
              </w:rPr>
              <w:t xml:space="preserve"> Т.У., заместитель Министра здравоохранения Карачаево-Черкесской </w:t>
            </w:r>
            <w:r w:rsidRPr="00B94E65">
              <w:rPr>
                <w:sz w:val="22"/>
                <w:szCs w:val="22"/>
              </w:rPr>
              <w:lastRenderedPageBreak/>
              <w:t>Республики</w:t>
            </w:r>
            <w:r w:rsidRPr="00B94E65">
              <w:rPr>
                <w:sz w:val="22"/>
                <w:szCs w:val="22"/>
              </w:rPr>
              <w:br/>
            </w:r>
            <w:r w:rsidRPr="00B94E65">
              <w:rPr>
                <w:sz w:val="22"/>
                <w:szCs w:val="22"/>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165816,5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26015,9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26015,9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санаторно-курортным лечением пациентов от числа нуждающихся по медицинс</w:t>
            </w:r>
            <w:r w:rsidRPr="00B94E65">
              <w:rPr>
                <w:sz w:val="22"/>
                <w:szCs w:val="22"/>
              </w:rPr>
              <w:lastRenderedPageBreak/>
              <w:t>ким показаниям в государственных санаторно-курортных организаци</w:t>
            </w:r>
            <w:r w:rsidR="00580199">
              <w:rPr>
                <w:sz w:val="22"/>
                <w:szCs w:val="22"/>
              </w:rPr>
              <w:t>я</w:t>
            </w:r>
            <w:r w:rsidRPr="00B94E65">
              <w:rPr>
                <w:sz w:val="22"/>
                <w:szCs w:val="22"/>
              </w:rPr>
              <w:t>х системы Минздрава РФ</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23170,5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14780,5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14780,5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580199" w:rsidRDefault="006F6687" w:rsidP="006F6687">
            <w:pPr>
              <w:widowControl w:val="0"/>
              <w:autoSpaceDE w:val="0"/>
              <w:autoSpaceDN w:val="0"/>
              <w:adjustRightInd w:val="0"/>
              <w:rPr>
                <w:sz w:val="22"/>
                <w:szCs w:val="22"/>
              </w:rPr>
            </w:pPr>
            <w:r w:rsidRPr="00580199">
              <w:rPr>
                <w:sz w:val="22"/>
                <w:szCs w:val="22"/>
              </w:rPr>
              <w:t>Доступность санаторно-курортного лечения для пациентов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363BF6" w:rsidP="006F6687">
            <w:pPr>
              <w:widowControl w:val="0"/>
              <w:autoSpaceDE w:val="0"/>
              <w:autoSpaceDN w:val="0"/>
              <w:adjustRightInd w:val="0"/>
              <w:jc w:val="center"/>
              <w:rPr>
                <w:sz w:val="22"/>
                <w:szCs w:val="22"/>
              </w:rPr>
            </w:pPr>
            <w:r>
              <w:rPr>
                <w:sz w:val="22"/>
                <w:szCs w:val="22"/>
              </w:rPr>
              <w:t>3</w:t>
            </w:r>
            <w:r w:rsidR="006F6687" w:rsidRPr="00B94E65">
              <w:rPr>
                <w:sz w:val="22"/>
                <w:szCs w:val="22"/>
              </w:rPr>
              <w:t>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363BF6" w:rsidP="006F6687">
            <w:pPr>
              <w:widowControl w:val="0"/>
              <w:autoSpaceDE w:val="0"/>
              <w:autoSpaceDN w:val="0"/>
              <w:adjustRightInd w:val="0"/>
              <w:jc w:val="center"/>
              <w:rPr>
                <w:sz w:val="22"/>
                <w:szCs w:val="22"/>
              </w:rPr>
            </w:pPr>
            <w:r>
              <w:rPr>
                <w:sz w:val="22"/>
                <w:szCs w:val="22"/>
              </w:rPr>
              <w:t>32</w:t>
            </w:r>
            <w:r w:rsidR="006F6687" w:rsidRPr="00B94E65">
              <w:rPr>
                <w:sz w:val="22"/>
                <w:szCs w:val="22"/>
              </w:rPr>
              <w:t>,000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363BF6" w:rsidP="006F6687">
            <w:pPr>
              <w:widowControl w:val="0"/>
              <w:autoSpaceDE w:val="0"/>
              <w:autoSpaceDN w:val="0"/>
              <w:adjustRightInd w:val="0"/>
              <w:jc w:val="center"/>
              <w:rPr>
                <w:sz w:val="22"/>
                <w:szCs w:val="22"/>
              </w:rPr>
            </w:pPr>
            <w:r>
              <w:rPr>
                <w:sz w:val="22"/>
                <w:szCs w:val="22"/>
              </w:rPr>
              <w:t>35</w:t>
            </w:r>
            <w:r w:rsidR="006F6687" w:rsidRPr="00B94E65">
              <w:rPr>
                <w:sz w:val="22"/>
                <w:szCs w:val="22"/>
              </w:rPr>
              <w:t>,000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142646,0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11235,4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11235,4</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реабилитационной медицинской помощью, от числа нуждающихся после оказания специализированн</w:t>
            </w:r>
            <w:r w:rsidRPr="00B94E65">
              <w:rPr>
                <w:sz w:val="22"/>
                <w:szCs w:val="22"/>
              </w:rPr>
              <w:lastRenderedPageBreak/>
              <w:t>ой медицинской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Охват реабилитационной медицинской помощью детей-инвалидов от числа нуждающихся согласно ИПРА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86,500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88,000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Развитие медицинской реабилитации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Кипкеева</w:t>
            </w:r>
            <w:proofErr w:type="spellEnd"/>
            <w:r w:rsidRPr="00B94E65">
              <w:rPr>
                <w:sz w:val="22"/>
                <w:szCs w:val="22"/>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139800,6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Организация 1,2 этапа медицинской реабилитации путем открытия детского реабилитационного отделения для работы в условиях специали</w:t>
            </w:r>
            <w:r w:rsidRPr="00B94E65">
              <w:rPr>
                <w:sz w:val="22"/>
                <w:szCs w:val="22"/>
              </w:rPr>
              <w:lastRenderedPageBreak/>
              <w:t>зированных отделений по профилям медицинской помощи (анестезиология и реаниматология, неврология, нейрохирургия, травматология и ортопедия.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roofErr w:type="spellStart"/>
            <w:r w:rsidRPr="00B94E65">
              <w:rPr>
                <w:sz w:val="22"/>
                <w:szCs w:val="22"/>
              </w:rPr>
              <w:lastRenderedPageBreak/>
              <w:t>шт</w:t>
            </w:r>
            <w:proofErr w:type="spellEnd"/>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8390,0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131410,6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Обеспечение доступности оказания медицинской помощи по медицинской реабилитации   в государственных  организациях системы  здравоохранения </w:t>
            </w:r>
            <w:r w:rsidRPr="00B94E65">
              <w:rPr>
                <w:sz w:val="22"/>
                <w:szCs w:val="22"/>
              </w:rPr>
              <w:lastRenderedPageBreak/>
              <w:t>Карачаево-Черкесской Республики.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Кипкеева</w:t>
            </w:r>
            <w:proofErr w:type="spellEnd"/>
            <w:r w:rsidRPr="00B94E65">
              <w:rPr>
                <w:sz w:val="22"/>
                <w:szCs w:val="22"/>
              </w:rPr>
              <w:t xml:space="preserve"> Т.У., заместитель Министра здравоохранения Карачаево-Черкесск</w:t>
            </w:r>
            <w:r w:rsidRPr="00B94E65">
              <w:rPr>
                <w:sz w:val="22"/>
                <w:szCs w:val="22"/>
              </w:rPr>
              <w:lastRenderedPageBreak/>
              <w:t>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139800,6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Оснащение (переоснащение и (или) дооснащение) медицинскими изделиями </w:t>
            </w:r>
            <w:r w:rsidRPr="00B94E65">
              <w:rPr>
                <w:sz w:val="22"/>
                <w:szCs w:val="22"/>
              </w:rPr>
              <w:lastRenderedPageBreak/>
              <w:t xml:space="preserve">отделений медицинской реабилитации в медицинских организациях, оказывающих медицинскую помощь по медицинской реабилитации взрослым и детям.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01401R7520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8390,0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01401R7520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131410,6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лиц получивших лечение в государственных организациях по медицинской реабилитации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Основное </w:t>
            </w:r>
            <w:r w:rsidRPr="00B94E65">
              <w:rPr>
                <w:sz w:val="22"/>
                <w:szCs w:val="22"/>
              </w:rPr>
              <w:lastRenderedPageBreak/>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Развитие санаторно-</w:t>
            </w:r>
            <w:r w:rsidRPr="00B94E65">
              <w:rPr>
                <w:sz w:val="22"/>
                <w:szCs w:val="22"/>
              </w:rPr>
              <w:lastRenderedPageBreak/>
              <w:t>курортного лечения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Батчаева</w:t>
            </w:r>
            <w:proofErr w:type="spellEnd"/>
            <w:r w:rsidRPr="00B94E65">
              <w:rPr>
                <w:sz w:val="22"/>
                <w:szCs w:val="22"/>
              </w:rPr>
              <w:t xml:space="preserve"> Б.А., </w:t>
            </w:r>
            <w:r w:rsidRPr="00B94E65">
              <w:rPr>
                <w:sz w:val="22"/>
                <w:szCs w:val="22"/>
              </w:rPr>
              <w:lastRenderedPageBreak/>
              <w:t>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w:t>
            </w:r>
            <w:r w:rsidRPr="00B94E65">
              <w:rPr>
                <w:sz w:val="22"/>
                <w:szCs w:val="22"/>
              </w:rPr>
              <w:lastRenderedPageBreak/>
              <w:t>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Охват санаторн</w:t>
            </w:r>
            <w:r w:rsidRPr="00B94E65">
              <w:rPr>
                <w:sz w:val="22"/>
                <w:szCs w:val="22"/>
              </w:rPr>
              <w:lastRenderedPageBreak/>
              <w:t>о-курортным лечением  пациентов от числа нуждающихся по медицинским показаниям в государственных санаторно-курортных организациях Минздрава РФ.</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Охват санаторно-курортным лечением пациентов в государственных санаторно-курортных организациях системы Министерства </w:t>
            </w:r>
            <w:r w:rsidRPr="00B94E65">
              <w:rPr>
                <w:sz w:val="22"/>
                <w:szCs w:val="22"/>
              </w:rPr>
              <w:lastRenderedPageBreak/>
              <w:t>здравоохранения Российской Федерации в числе направленных пациентов в указанные организации.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Батчаева</w:t>
            </w:r>
            <w:proofErr w:type="spellEnd"/>
            <w:r w:rsidRPr="00B94E65">
              <w:rPr>
                <w:sz w:val="22"/>
                <w:szCs w:val="22"/>
              </w:rPr>
              <w:t xml:space="preserve"> Б.А., начальник отдела организации медицинской помощи взрослом</w:t>
            </w:r>
            <w:r w:rsidRPr="00B94E65">
              <w:rPr>
                <w:sz w:val="22"/>
                <w:szCs w:val="22"/>
              </w:rPr>
              <w:lastRenderedPageBreak/>
              <w:t>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Увеличение охвата санаторно-курортным лечением пациентов в государст</w:t>
            </w:r>
            <w:r w:rsidRPr="00B94E65">
              <w:rPr>
                <w:sz w:val="22"/>
                <w:szCs w:val="22"/>
              </w:rPr>
              <w:lastRenderedPageBreak/>
              <w:t>венных санаторно-курортных организациях системы Минздрава России в числе направленных пациентов в указанные организации.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21,500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Количество лиц, направленных на санаторно-курортное лечение в государственных санаторно-курортных организациях системы </w:t>
            </w:r>
            <w:r w:rsidRPr="00B94E65">
              <w:rPr>
                <w:sz w:val="22"/>
                <w:szCs w:val="22"/>
              </w:rPr>
              <w:lastRenderedPageBreak/>
              <w:t>Минздрава России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пациентов пролеченных в государственных санаторно-курортных организациях системы Министерства здравоохранения Российской Федерации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Оказание паллиативной медицинской помощи взрослым и детям</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Кипкеева</w:t>
            </w:r>
            <w:proofErr w:type="spellEnd"/>
            <w:r w:rsidRPr="00B94E65">
              <w:rPr>
                <w:sz w:val="22"/>
                <w:szCs w:val="22"/>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26015,9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26015,9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26015,9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w:t>
            </w:r>
            <w:proofErr w:type="spellStart"/>
            <w:r w:rsidRPr="00B94E65">
              <w:rPr>
                <w:sz w:val="22"/>
                <w:szCs w:val="22"/>
              </w:rPr>
              <w:t>пациентов,получивших</w:t>
            </w:r>
            <w:proofErr w:type="spellEnd"/>
            <w:r w:rsidRPr="00B94E65">
              <w:rPr>
                <w:sz w:val="22"/>
                <w:szCs w:val="22"/>
              </w:rPr>
              <w:t xml:space="preserve"> паллиативную медицинскую </w:t>
            </w:r>
            <w:proofErr w:type="spellStart"/>
            <w:r w:rsidRPr="00B94E65">
              <w:rPr>
                <w:sz w:val="22"/>
                <w:szCs w:val="22"/>
              </w:rPr>
              <w:t>помощь,в</w:t>
            </w:r>
            <w:proofErr w:type="spellEnd"/>
            <w:r w:rsidRPr="00B94E65">
              <w:rPr>
                <w:sz w:val="22"/>
                <w:szCs w:val="22"/>
              </w:rPr>
              <w:t xml:space="preserve"> общем количестве пациентов, нуждающихся в паллиативной медицинской </w:t>
            </w:r>
            <w:r w:rsidRPr="00B94E65">
              <w:rPr>
                <w:sz w:val="22"/>
                <w:szCs w:val="22"/>
              </w:rPr>
              <w:lastRenderedPageBreak/>
              <w:t xml:space="preserve">помощи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14780,5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14780,5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14780,5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11235,4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11235,4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11235,4</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4.3.1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Паллиативная медицинская помощь взрослым гражданам в условиях стационара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Кипкеева</w:t>
            </w:r>
            <w:proofErr w:type="spellEnd"/>
            <w:r w:rsidRPr="00B94E65">
              <w:rPr>
                <w:sz w:val="22"/>
                <w:szCs w:val="22"/>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21504,3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21504,3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21504,3</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Число амбулаторных посещений с целью получения паллиативной медицинской помощи врачей специалистов и среднего медицинского персонала любых специальностей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на 10000 человек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189,900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198,600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199,800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0140394220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13080,3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13080,3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13080,3</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01403R2010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505,4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505,4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505,4</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01403R2010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7918,6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7918,6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7918,6</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лиц получивших паллиативную медицинскую помощь</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4.3.2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Паллиативная медицинская помощь детям в условиях стационара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t>Кипкеева</w:t>
            </w:r>
            <w:proofErr w:type="spellEnd"/>
            <w:r w:rsidRPr="00B94E65">
              <w:rPr>
                <w:sz w:val="22"/>
                <w:szCs w:val="22"/>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4511,6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4511,6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4511,6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посещений отделениями выездной патронажной  паллиативной медицинской помощи детям, в общем количестве амбулаторных посещений по паллиативной медицинской помощи детям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0140394220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983,1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983,1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983,1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01403R2010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211,7</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01403R2010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3316,8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3316,8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3316,8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w:t>
            </w:r>
            <w:proofErr w:type="spellStart"/>
            <w:r w:rsidRPr="00B94E65">
              <w:rPr>
                <w:sz w:val="22"/>
                <w:szCs w:val="22"/>
              </w:rPr>
              <w:t>оказаной</w:t>
            </w:r>
            <w:proofErr w:type="spellEnd"/>
            <w:r w:rsidRPr="00B94E65">
              <w:rPr>
                <w:sz w:val="22"/>
                <w:szCs w:val="22"/>
              </w:rPr>
              <w:t xml:space="preserve"> паллиативной помощи детям в условиях стационара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Подпрограмма 5</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«Развитие кадровых ресурсов в здравоохранении Карачаево-Черкесской Республики»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Понамарева И.М., начальник отдела кадрового и документационного обеспечения министерства здравоохранения Карачаево-Черкесской Республики</w:t>
            </w:r>
            <w:r w:rsidRPr="00B94E65">
              <w:rPr>
                <w:sz w:val="22"/>
                <w:szCs w:val="22"/>
              </w:rPr>
              <w:br/>
            </w:r>
            <w:r w:rsidRPr="00B94E65">
              <w:rPr>
                <w:sz w:val="22"/>
                <w:szCs w:val="22"/>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42079,7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40599,7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40599,7</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Обеспеченность врачами на 10 000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на 10000 человек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43,600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45,100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13879,7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14279,7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14279,7</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Увеличение количества </w:t>
            </w:r>
            <w:r w:rsidRPr="00B94E65">
              <w:rPr>
                <w:sz w:val="22"/>
                <w:szCs w:val="22"/>
              </w:rPr>
              <w:lastRenderedPageBreak/>
              <w:t>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99,300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99,800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26320,0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26320,0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580199" w:rsidRDefault="006F6687" w:rsidP="006F6687">
            <w:pPr>
              <w:widowControl w:val="0"/>
              <w:autoSpaceDE w:val="0"/>
              <w:autoSpaceDN w:val="0"/>
              <w:adjustRightInd w:val="0"/>
              <w:rPr>
                <w:sz w:val="22"/>
                <w:szCs w:val="22"/>
              </w:rPr>
            </w:pPr>
            <w:r w:rsidRPr="00580199">
              <w:rPr>
                <w:sz w:val="22"/>
                <w:szCs w:val="22"/>
              </w:rPr>
              <w:t xml:space="preserve">Количество специалистов, получивших </w:t>
            </w:r>
            <w:r w:rsidRPr="00580199">
              <w:rPr>
                <w:sz w:val="22"/>
                <w:szCs w:val="22"/>
              </w:rPr>
              <w:lastRenderedPageBreak/>
              <w:t>государственную поддержку ("Земский доктор")</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363BF6" w:rsidP="006F6687">
            <w:pPr>
              <w:widowControl w:val="0"/>
              <w:autoSpaceDE w:val="0"/>
              <w:autoSpaceDN w:val="0"/>
              <w:adjustRightInd w:val="0"/>
              <w:jc w:val="center"/>
              <w:rPr>
                <w:sz w:val="22"/>
                <w:szCs w:val="22"/>
              </w:rPr>
            </w:pPr>
            <w:r>
              <w:rPr>
                <w:sz w:val="22"/>
                <w:szCs w:val="22"/>
              </w:rPr>
              <w:t>19</w:t>
            </w:r>
            <w:r w:rsidR="006F6687" w:rsidRPr="00B94E65">
              <w:rPr>
                <w:sz w:val="22"/>
                <w:szCs w:val="22"/>
              </w:rPr>
              <w:t>,000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580199" w:rsidRDefault="006F6687" w:rsidP="006F6687">
            <w:pPr>
              <w:widowControl w:val="0"/>
              <w:autoSpaceDE w:val="0"/>
              <w:autoSpaceDN w:val="0"/>
              <w:adjustRightInd w:val="0"/>
              <w:rPr>
                <w:sz w:val="22"/>
                <w:szCs w:val="22"/>
              </w:rPr>
            </w:pPr>
            <w:r w:rsidRPr="00580199">
              <w:rPr>
                <w:sz w:val="22"/>
                <w:szCs w:val="22"/>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w:t>
            </w:r>
            <w:r w:rsidRPr="00580199">
              <w:rPr>
                <w:sz w:val="22"/>
                <w:szCs w:val="22"/>
              </w:rPr>
              <w:lastRenderedPageBreak/>
              <w:t xml:space="preserve">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w:t>
            </w:r>
            <w:proofErr w:type="spellStart"/>
            <w:r w:rsidRPr="00580199">
              <w:rPr>
                <w:sz w:val="22"/>
                <w:szCs w:val="22"/>
              </w:rPr>
              <w:t>медицйиснкого</w:t>
            </w:r>
            <w:proofErr w:type="spellEnd"/>
            <w:r w:rsidRPr="00580199">
              <w:rPr>
                <w:sz w:val="22"/>
                <w:szCs w:val="22"/>
              </w:rPr>
              <w:t xml:space="preserve"> образования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roofErr w:type="spellStart"/>
            <w:r w:rsidRPr="00B94E65">
              <w:rPr>
                <w:sz w:val="22"/>
                <w:szCs w:val="22"/>
              </w:rPr>
              <w:lastRenderedPageBreak/>
              <w:t>тыс.чел</w:t>
            </w:r>
            <w:proofErr w:type="spellEnd"/>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363BF6" w:rsidP="006F6687">
            <w:pPr>
              <w:widowControl w:val="0"/>
              <w:autoSpaceDE w:val="0"/>
              <w:autoSpaceDN w:val="0"/>
              <w:adjustRightInd w:val="0"/>
              <w:jc w:val="center"/>
              <w:rPr>
                <w:sz w:val="22"/>
                <w:szCs w:val="22"/>
              </w:rPr>
            </w:pPr>
            <w:r>
              <w:rPr>
                <w:sz w:val="22"/>
                <w:szCs w:val="22"/>
              </w:rPr>
              <w:t>6,355</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363BF6" w:rsidP="006F6687">
            <w:pPr>
              <w:widowControl w:val="0"/>
              <w:autoSpaceDE w:val="0"/>
              <w:autoSpaceDN w:val="0"/>
              <w:adjustRightInd w:val="0"/>
              <w:jc w:val="center"/>
              <w:rPr>
                <w:sz w:val="22"/>
                <w:szCs w:val="22"/>
              </w:rPr>
            </w:pPr>
            <w:r>
              <w:rPr>
                <w:sz w:val="22"/>
                <w:szCs w:val="22"/>
              </w:rPr>
              <w:t>6,927</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7,500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Увеличение доли аккредитованных специалистов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80,300</w:t>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Основное </w:t>
            </w:r>
            <w:r w:rsidRPr="00B94E65">
              <w:rPr>
                <w:sz w:val="22"/>
                <w:szCs w:val="22"/>
              </w:rPr>
              <w:lastRenderedPageBreak/>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Повышение квалификации и </w:t>
            </w:r>
            <w:r w:rsidRPr="00B94E65">
              <w:rPr>
                <w:sz w:val="22"/>
                <w:szCs w:val="22"/>
              </w:rPr>
              <w:lastRenderedPageBreak/>
              <w:t>переподготовка медицинских и фармацевтических работников</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Понамарева И.М., </w:t>
            </w:r>
            <w:r w:rsidRPr="00B94E65">
              <w:rPr>
                <w:sz w:val="22"/>
                <w:szCs w:val="22"/>
              </w:rPr>
              <w:lastRenderedPageBreak/>
              <w:t>начальник отдела кадрового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w:t>
            </w:r>
            <w:r w:rsidRPr="00B94E65">
              <w:rPr>
                <w:sz w:val="22"/>
                <w:szCs w:val="22"/>
              </w:rPr>
              <w:lastRenderedPageBreak/>
              <w:t>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Количество </w:t>
            </w:r>
            <w:r w:rsidRPr="00B94E65">
              <w:rPr>
                <w:sz w:val="22"/>
                <w:szCs w:val="22"/>
              </w:rPr>
              <w:lastRenderedPageBreak/>
              <w:t>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99,800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99,900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5.1.1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Повышение квалификации и переподготовка медицинских и </w:t>
            </w:r>
            <w:r w:rsidRPr="00B94E65">
              <w:rPr>
                <w:sz w:val="22"/>
                <w:szCs w:val="22"/>
              </w:rPr>
              <w:lastRenderedPageBreak/>
              <w:t>фармацевтических работников</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Понамарева И.М., начальник отдела </w:t>
            </w:r>
            <w:r w:rsidRPr="00B94E65">
              <w:rPr>
                <w:sz w:val="22"/>
                <w:szCs w:val="22"/>
              </w:rPr>
              <w:lastRenderedPageBreak/>
              <w:t>кадрового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здравоохранения </w:t>
            </w:r>
            <w:r w:rsidRPr="00B94E65">
              <w:rPr>
                <w:sz w:val="22"/>
                <w:szCs w:val="22"/>
              </w:rPr>
              <w:lastRenderedPageBreak/>
              <w:t>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Число специалистов вовлечен</w:t>
            </w:r>
            <w:r w:rsidRPr="00B94E65">
              <w:rPr>
                <w:sz w:val="22"/>
                <w:szCs w:val="22"/>
              </w:rPr>
              <w:lastRenderedPageBreak/>
              <w:t>ных в систему непрерывного образования мед. работников, в том числе с использованием дистанционных образовательных технологий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roofErr w:type="spellStart"/>
            <w:r w:rsidRPr="00B94E65">
              <w:rPr>
                <w:sz w:val="22"/>
                <w:szCs w:val="22"/>
              </w:rPr>
              <w:lastRenderedPageBreak/>
              <w:t>тыс.чел</w:t>
            </w:r>
            <w:proofErr w:type="spellEnd"/>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6,355</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6,927</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7,500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специалистов, вовлеченных в систему непрерывного образования мед. работников, в том числе с использованием дистанционных образовательных технолог</w:t>
            </w:r>
            <w:r w:rsidRPr="00B94E65">
              <w:rPr>
                <w:sz w:val="22"/>
                <w:szCs w:val="22"/>
              </w:rPr>
              <w:lastRenderedPageBreak/>
              <w:t>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76,600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98,600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повышение квалификации и переподготовки мед. и фарм. работников </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5.1.2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Проведение мониторинга кадрового состава государственных учреждений здравоохранения, текущей и перспективной потребности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Понамарева И.М., начальник отдела кадрового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государственных учреждений здравоохранения, в которых проводится мониторинг кадрового состава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39,000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Укомплектованность врачей в подразделениях </w:t>
            </w:r>
            <w:r w:rsidRPr="00B94E65">
              <w:rPr>
                <w:sz w:val="22"/>
                <w:szCs w:val="22"/>
              </w:rPr>
              <w:lastRenderedPageBreak/>
              <w:t>оказывающих мед. помощь в амбулаторных условиях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88,100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90,700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Повышение престижа медицинских специальностей</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Понамарева И.М., начальник отдела кадрового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медицинских специальностей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w:t>
            </w:r>
            <w:r w:rsidRPr="00B94E65">
              <w:rPr>
                <w:sz w:val="22"/>
                <w:szCs w:val="22"/>
              </w:rPr>
              <w:lastRenderedPageBreak/>
              <w:t>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Реализация основных </w:t>
            </w:r>
            <w:r w:rsidRPr="00B94E65">
              <w:rPr>
                <w:sz w:val="22"/>
                <w:szCs w:val="22"/>
              </w:rPr>
              <w:lastRenderedPageBreak/>
              <w:t>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профилям "лечебное дело" и "сестринское дело"</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Понамарева И.М., </w:t>
            </w:r>
            <w:r w:rsidRPr="00B94E65">
              <w:rPr>
                <w:sz w:val="22"/>
                <w:szCs w:val="22"/>
              </w:rPr>
              <w:lastRenderedPageBreak/>
              <w:t>начальник отдела кадрового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w:t>
            </w:r>
            <w:r w:rsidRPr="00B94E65">
              <w:rPr>
                <w:sz w:val="22"/>
                <w:szCs w:val="22"/>
              </w:rPr>
              <w:lastRenderedPageBreak/>
              <w:t>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Численность </w:t>
            </w:r>
            <w:r w:rsidRPr="00B94E65">
              <w:rPr>
                <w:sz w:val="22"/>
                <w:szCs w:val="22"/>
              </w:rPr>
              <w:lastRenderedPageBreak/>
              <w:t xml:space="preserve">средних мед. работников, работающих в государственных и муниципальных мед. организациях </w:t>
            </w:r>
            <w:proofErr w:type="spellStart"/>
            <w:r w:rsidRPr="00B94E65">
              <w:rPr>
                <w:sz w:val="22"/>
                <w:szCs w:val="22"/>
              </w:rPr>
              <w:t>Карачево</w:t>
            </w:r>
            <w:proofErr w:type="spellEnd"/>
            <w:r w:rsidRPr="00B94E65">
              <w:rPr>
                <w:sz w:val="22"/>
                <w:szCs w:val="22"/>
              </w:rPr>
              <w:t>-Черкесской Республики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roofErr w:type="spellStart"/>
            <w:r w:rsidRPr="00B94E65">
              <w:rPr>
                <w:sz w:val="22"/>
                <w:szCs w:val="22"/>
              </w:rPr>
              <w:lastRenderedPageBreak/>
              <w:t>тыс.чел</w:t>
            </w:r>
            <w:proofErr w:type="spellEnd"/>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5,365</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5,478</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5,591</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специалистов, прошедших обучение по профилю "лечебное дело" и "сестринское дело"</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5.2.2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Обеспечение подготовки новых специалистов и повышения уровня квалификации </w:t>
            </w:r>
            <w:r w:rsidRPr="00B94E65">
              <w:rPr>
                <w:sz w:val="22"/>
                <w:szCs w:val="22"/>
              </w:rPr>
              <w:lastRenderedPageBreak/>
              <w:t>медицинских и фармацевтических кадров</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Понамарева И.М., начальник отдела кадрового и </w:t>
            </w:r>
            <w:r w:rsidRPr="00B94E65">
              <w:rPr>
                <w:sz w:val="22"/>
                <w:szCs w:val="22"/>
              </w:rPr>
              <w:lastRenderedPageBreak/>
              <w:t>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w:t>
            </w:r>
            <w:r w:rsidRPr="00B94E65">
              <w:rPr>
                <w:sz w:val="22"/>
                <w:szCs w:val="22"/>
              </w:rPr>
              <w:lastRenderedPageBreak/>
              <w:t>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Численность специалистов, допущенных к </w:t>
            </w:r>
            <w:r w:rsidRPr="00B94E65">
              <w:rPr>
                <w:sz w:val="22"/>
                <w:szCs w:val="22"/>
              </w:rPr>
              <w:lastRenderedPageBreak/>
              <w:t>профессиональной деятельности через процедуру аккредитации от общего количества работающих в Карачаево-Черкесской Республики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roofErr w:type="spellStart"/>
            <w:r w:rsidRPr="00B94E65">
              <w:rPr>
                <w:sz w:val="22"/>
                <w:szCs w:val="22"/>
              </w:rPr>
              <w:lastRenderedPageBreak/>
              <w:t>тыс.чел</w:t>
            </w:r>
            <w:proofErr w:type="spellEnd"/>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3,026</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4,548</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специалистов, допущенных к профессиональной деятельности через процедуру аккредитации от общего количества </w:t>
            </w:r>
            <w:r w:rsidRPr="00B94E65">
              <w:rPr>
                <w:sz w:val="22"/>
                <w:szCs w:val="22"/>
              </w:rPr>
              <w:lastRenderedPageBreak/>
              <w:t>работающих в Карачаево-Черкесской Республики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80,300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Осуществление мониторинга специалистов, прошедших процедуру аккредитации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Государственная поддержка отдельных категорий медицинских работников</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Понамарева И.М., начальник отдела кадрового и документационного обеспечения министерства здравоохранения Карачаево-Черкесской Республи</w:t>
            </w:r>
            <w:r w:rsidRPr="00B94E65">
              <w:rPr>
                <w:sz w:val="22"/>
                <w:szCs w:val="22"/>
              </w:rPr>
              <w:lastRenderedPageBreak/>
              <w:t>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42079,7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40599,7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40599,7</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специалистов, получивших государственную поддержку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0,580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0,580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0,580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13879,7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14279,7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14279,7</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26320,0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26320,0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Единовременные компенсационные выплаты медицинским работникам(врачам, </w:t>
            </w:r>
            <w:proofErr w:type="spellStart"/>
            <w:r w:rsidRPr="00B94E65">
              <w:rPr>
                <w:sz w:val="22"/>
                <w:szCs w:val="22"/>
              </w:rPr>
              <w:t>фельдшерам,а</w:t>
            </w:r>
            <w:proofErr w:type="spellEnd"/>
            <w:r w:rsidRPr="00B94E65">
              <w:rPr>
                <w:sz w:val="22"/>
                <w:szCs w:val="22"/>
              </w:rPr>
              <w:t xml:space="preserve"> также акушеркам и медицинским сестрам фельдшерских и </w:t>
            </w:r>
            <w:proofErr w:type="spellStart"/>
            <w:r w:rsidRPr="00B94E65">
              <w:rPr>
                <w:sz w:val="22"/>
                <w:szCs w:val="22"/>
              </w:rPr>
              <w:t>фельдшеро</w:t>
            </w:r>
            <w:proofErr w:type="spellEnd"/>
            <w:r w:rsidRPr="00B94E65">
              <w:rPr>
                <w:sz w:val="22"/>
                <w:szCs w:val="22"/>
              </w:rPr>
              <w:t xml:space="preserve">-акушерских пунктов), прибывшим(переехавшим) на работу в сельские населенные </w:t>
            </w:r>
            <w:proofErr w:type="spellStart"/>
            <w:r w:rsidRPr="00B94E65">
              <w:rPr>
                <w:sz w:val="22"/>
                <w:szCs w:val="22"/>
              </w:rPr>
              <w:t>пункты,либо</w:t>
            </w:r>
            <w:proofErr w:type="spellEnd"/>
            <w:r w:rsidRPr="00B94E65">
              <w:rPr>
                <w:sz w:val="22"/>
                <w:szCs w:val="22"/>
              </w:rPr>
              <w:t xml:space="preserve"> рабочие </w:t>
            </w:r>
            <w:proofErr w:type="spellStart"/>
            <w:r w:rsidRPr="00B94E65">
              <w:rPr>
                <w:sz w:val="22"/>
                <w:szCs w:val="22"/>
              </w:rPr>
              <w:t>поселки,либо</w:t>
            </w:r>
            <w:proofErr w:type="spellEnd"/>
            <w:r w:rsidRPr="00B94E65">
              <w:rPr>
                <w:sz w:val="22"/>
                <w:szCs w:val="22"/>
              </w:rPr>
              <w:t xml:space="preserve"> поселки городского </w:t>
            </w:r>
            <w:proofErr w:type="spellStart"/>
            <w:r w:rsidRPr="00B94E65">
              <w:rPr>
                <w:sz w:val="22"/>
                <w:szCs w:val="22"/>
              </w:rPr>
              <w:t>типа,либо</w:t>
            </w:r>
            <w:proofErr w:type="spellEnd"/>
            <w:r w:rsidRPr="00B94E65">
              <w:rPr>
                <w:sz w:val="22"/>
                <w:szCs w:val="22"/>
              </w:rPr>
              <w:t xml:space="preserve"> города с населением до 50 тысяч человек(Социальное обеспечение и иные выплаты населению).</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Понамарева И.М., начальник отдела кадрового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42079,7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40599,7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40599,7</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Осуществление денежных выплат на возмещение расходов по оплате жилого помещения и </w:t>
            </w:r>
            <w:proofErr w:type="spellStart"/>
            <w:r w:rsidRPr="00B94E65">
              <w:rPr>
                <w:sz w:val="22"/>
                <w:szCs w:val="22"/>
              </w:rPr>
              <w:t>комунальных</w:t>
            </w:r>
            <w:proofErr w:type="spellEnd"/>
            <w:r w:rsidRPr="00B94E65">
              <w:rPr>
                <w:sz w:val="22"/>
                <w:szCs w:val="22"/>
              </w:rPr>
              <w:t xml:space="preserve"> услуг медицинским работникам, работающих и проживающих в сельской местности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рублей</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11300,000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11300,000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11300,000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w:t>
            </w:r>
            <w:r w:rsidRPr="00B94E65">
              <w:rPr>
                <w:sz w:val="22"/>
                <w:szCs w:val="22"/>
              </w:rPr>
              <w:lastRenderedPageBreak/>
              <w:t>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015039</w:t>
            </w:r>
            <w:r w:rsidRPr="00B94E65">
              <w:rPr>
                <w:sz w:val="22"/>
                <w:szCs w:val="22"/>
              </w:rPr>
              <w:lastRenderedPageBreak/>
              <w:t>4990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9979,7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10499,</w:t>
            </w:r>
            <w:r w:rsidRPr="00B94E65">
              <w:rPr>
                <w:sz w:val="22"/>
                <w:szCs w:val="22"/>
              </w:rPr>
              <w:lastRenderedPageBreak/>
              <w:t>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10499,</w:t>
            </w:r>
            <w:r w:rsidRPr="00B94E65">
              <w:rPr>
                <w:sz w:val="22"/>
                <w:szCs w:val="22"/>
              </w:rPr>
              <w:lastRenderedPageBreak/>
              <w:t>7</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580199" w:rsidRDefault="006F6687" w:rsidP="006F6687">
            <w:pPr>
              <w:widowControl w:val="0"/>
              <w:autoSpaceDE w:val="0"/>
              <w:autoSpaceDN w:val="0"/>
              <w:adjustRightInd w:val="0"/>
              <w:rPr>
                <w:sz w:val="22"/>
                <w:szCs w:val="22"/>
              </w:rPr>
            </w:pPr>
            <w:r w:rsidRPr="00580199">
              <w:rPr>
                <w:sz w:val="22"/>
                <w:szCs w:val="22"/>
              </w:rPr>
              <w:t>Предоста</w:t>
            </w:r>
            <w:r w:rsidRPr="00580199">
              <w:rPr>
                <w:sz w:val="22"/>
                <w:szCs w:val="22"/>
              </w:rPr>
              <w:lastRenderedPageBreak/>
              <w:t>вление единовременных компенсационных выплат врачам в возрасте до 5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375633" w:rsidP="006F6687">
            <w:pPr>
              <w:widowControl w:val="0"/>
              <w:autoSpaceDE w:val="0"/>
              <w:autoSpaceDN w:val="0"/>
              <w:adjustRightInd w:val="0"/>
              <w:jc w:val="center"/>
              <w:rPr>
                <w:sz w:val="22"/>
                <w:szCs w:val="22"/>
              </w:rPr>
            </w:pPr>
            <w:r>
              <w:rPr>
                <w:sz w:val="22"/>
                <w:szCs w:val="22"/>
              </w:rPr>
              <w:t>19</w:t>
            </w:r>
            <w:r w:rsidR="006F6687" w:rsidRPr="00B94E65">
              <w:rPr>
                <w:sz w:val="22"/>
                <w:szCs w:val="22"/>
              </w:rPr>
              <w:t>,000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0150394991</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2100,0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580199" w:rsidRDefault="00580199" w:rsidP="006F6687">
            <w:pPr>
              <w:widowControl w:val="0"/>
              <w:autoSpaceDE w:val="0"/>
              <w:autoSpaceDN w:val="0"/>
              <w:adjustRightInd w:val="0"/>
              <w:jc w:val="center"/>
              <w:rPr>
                <w:sz w:val="22"/>
                <w:szCs w:val="22"/>
              </w:rPr>
            </w:pPr>
            <w:r>
              <w:rPr>
                <w:sz w:val="22"/>
                <w:szCs w:val="22"/>
              </w:rPr>
              <w:t xml:space="preserve"> </w:t>
            </w: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01503R1380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1800,0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1680,0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1680,0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01503R1380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26320,0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26320,0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осуществленных денежных выплат</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5.4</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Приоритетный проект "Обеспечение здравоохранения квалифицированными специалистами («Новые кадры современного здравоохранения»)"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Понамарева И.М., начальник отдела кадрового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аккредитованных специалистов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80,300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5.4.1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Внедрение процедуры аккредитации специалистов</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Понамарева И.М., начальник отдела кадровог</w:t>
            </w:r>
            <w:r w:rsidRPr="00B94E65">
              <w:rPr>
                <w:sz w:val="22"/>
                <w:szCs w:val="22"/>
              </w:rPr>
              <w:lastRenderedPageBreak/>
              <w:t>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w:t>
            </w:r>
            <w:r w:rsidRPr="00B94E65">
              <w:rPr>
                <w:sz w:val="22"/>
                <w:szCs w:val="22"/>
              </w:rPr>
              <w:lastRenderedPageBreak/>
              <w:t>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Численность аккредитованных специали</w:t>
            </w:r>
            <w:r w:rsidRPr="00B94E65">
              <w:rPr>
                <w:sz w:val="22"/>
                <w:szCs w:val="22"/>
              </w:rPr>
              <w:lastRenderedPageBreak/>
              <w:t>стов, допущенных к профессиональной деятельности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roofErr w:type="spellStart"/>
            <w:r w:rsidRPr="00B94E65">
              <w:rPr>
                <w:sz w:val="22"/>
                <w:szCs w:val="22"/>
              </w:rPr>
              <w:lastRenderedPageBreak/>
              <w:t>тыс.чел</w:t>
            </w:r>
            <w:proofErr w:type="spellEnd"/>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3,026</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4,548</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6,110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Осуществление мероприятий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Осуществление деятельности процедуры аккредитации специалистов</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Подпрограмма 6</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«Строительство, ремонт реконструкция объектов здравоохранения»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Семенов Р.Р., Министр строительства и жилищно-коммунального </w:t>
            </w:r>
            <w:r w:rsidRPr="00B94E65">
              <w:rPr>
                <w:sz w:val="22"/>
                <w:szCs w:val="22"/>
              </w:rPr>
              <w:lastRenderedPageBreak/>
              <w:t>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157519,9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Министерство строительства и жилищно-коммунального хозяйства </w:t>
            </w:r>
            <w:r w:rsidRPr="00B94E65">
              <w:rPr>
                <w:sz w:val="22"/>
                <w:szCs w:val="22"/>
              </w:rPr>
              <w:lastRenderedPageBreak/>
              <w:t>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Выполнение в  срок запланированный объем работ, услуг</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9451,1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148068,8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Строительство, ремонт, реконструкция объектов здравоохранения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157519,9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Качество выполненных работ, услуг.</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9451,1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148068,8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w:t>
            </w:r>
            <w:r w:rsidRPr="00B94E65">
              <w:rPr>
                <w:sz w:val="22"/>
                <w:szCs w:val="22"/>
              </w:rPr>
              <w:lastRenderedPageBreak/>
              <w:t>1.1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Меропр</w:t>
            </w:r>
            <w:r w:rsidRPr="00B94E65">
              <w:rPr>
                <w:sz w:val="22"/>
                <w:szCs w:val="22"/>
              </w:rPr>
              <w:lastRenderedPageBreak/>
              <w:t>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 Услуги и работы </w:t>
            </w:r>
            <w:r w:rsidRPr="00B94E65">
              <w:rPr>
                <w:sz w:val="22"/>
                <w:szCs w:val="22"/>
              </w:rPr>
              <w:lastRenderedPageBreak/>
              <w:t>по капитальному строительству, реконструкции и ремонту учреждений здравоохранения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roofErr w:type="spellStart"/>
            <w:r w:rsidRPr="00B94E65">
              <w:rPr>
                <w:sz w:val="22"/>
                <w:szCs w:val="22"/>
              </w:rPr>
              <w:lastRenderedPageBreak/>
              <w:t>Камурзае</w:t>
            </w:r>
            <w:r w:rsidRPr="00B94E65">
              <w:rPr>
                <w:sz w:val="22"/>
                <w:szCs w:val="22"/>
              </w:rPr>
              <w:lastRenderedPageBreak/>
              <w:t>ва</w:t>
            </w:r>
            <w:proofErr w:type="spellEnd"/>
            <w:r w:rsidRPr="00B94E65">
              <w:rPr>
                <w:sz w:val="22"/>
                <w:szCs w:val="22"/>
              </w:rPr>
              <w:t xml:space="preserve"> Д.М., заместитель Министра здравоохранения Карачаево-Черкесской </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15751</w:t>
            </w:r>
            <w:r w:rsidRPr="00B94E65">
              <w:rPr>
                <w:sz w:val="22"/>
                <w:szCs w:val="22"/>
              </w:rPr>
              <w:lastRenderedPageBreak/>
              <w:t>9,9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Министе</w:t>
            </w:r>
            <w:r w:rsidRPr="00B94E65">
              <w:rPr>
                <w:sz w:val="22"/>
                <w:szCs w:val="22"/>
              </w:rPr>
              <w:lastRenderedPageBreak/>
              <w:t>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Качество </w:t>
            </w:r>
            <w:r w:rsidRPr="00B94E65">
              <w:rPr>
                <w:sz w:val="22"/>
                <w:szCs w:val="22"/>
              </w:rPr>
              <w:lastRenderedPageBreak/>
              <w:t xml:space="preserve">предоставляемых услуг и работ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w:t>
            </w:r>
            <w:r w:rsidRPr="00B94E65">
              <w:rPr>
                <w:sz w:val="22"/>
                <w:szCs w:val="22"/>
              </w:rPr>
              <w:lastRenderedPageBreak/>
              <w:t>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9451,1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148068,8</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Контроль качества проделанных </w:t>
            </w:r>
            <w:proofErr w:type="spellStart"/>
            <w:r w:rsidRPr="00B94E65">
              <w:rPr>
                <w:sz w:val="22"/>
                <w:szCs w:val="22"/>
              </w:rPr>
              <w:t>работ,услуг</w:t>
            </w:r>
            <w:proofErr w:type="spellEnd"/>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30.12.2024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Подпрограмма 7</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«Совершенствование процессов организации медицинской помощи на основе внедрения информационных технологий»</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Грушко И.С. консультант информационно-аналитического, статистического отдела министерства здравоохранения Карачаев</w:t>
            </w:r>
            <w:r w:rsidRPr="00B94E65">
              <w:rPr>
                <w:sz w:val="22"/>
                <w:szCs w:val="22"/>
              </w:rPr>
              <w:lastRenderedPageBreak/>
              <w:t>о-Черкесской Республики</w:t>
            </w:r>
            <w:r w:rsidRPr="00B94E65">
              <w:rPr>
                <w:sz w:val="22"/>
                <w:szCs w:val="22"/>
              </w:rPr>
              <w:br/>
            </w:r>
            <w:r w:rsidRPr="00B94E65">
              <w:rPr>
                <w:sz w:val="22"/>
                <w:szCs w:val="22"/>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33213,1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23292,4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25646,4</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Создание единого цифрового контура здравоохранения Карачаево-Черкесской Республики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332,1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232,9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32881,0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23059,5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25389,9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Основное 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Информатизация здравоохранения, включая развитие телемедицины</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33213,1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23292,4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25646,4</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млн. 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0,038</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0,757</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0,151</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государст</w:t>
            </w:r>
            <w:r w:rsidRPr="00B94E65">
              <w:rPr>
                <w:sz w:val="22"/>
                <w:szCs w:val="22"/>
              </w:rPr>
              <w:lastRenderedPageBreak/>
              <w:t>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государственных и муниципальных медицинс</w:t>
            </w:r>
            <w:r w:rsidRPr="00B94E65">
              <w:rPr>
                <w:sz w:val="22"/>
                <w:szCs w:val="22"/>
              </w:rPr>
              <w:lastRenderedPageBreak/>
              <w:t>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организаций субъекта </w:t>
            </w:r>
            <w:r w:rsidRPr="00B94E65">
              <w:rPr>
                <w:sz w:val="22"/>
                <w:szCs w:val="22"/>
              </w:rPr>
              <w:lastRenderedPageBreak/>
              <w:t xml:space="preserve">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w:t>
            </w:r>
            <w:r w:rsidRPr="00B94E65">
              <w:rPr>
                <w:sz w:val="22"/>
                <w:szCs w:val="22"/>
              </w:rPr>
              <w:lastRenderedPageBreak/>
              <w:t>(</w:t>
            </w:r>
            <w:proofErr w:type="spellStart"/>
            <w:r w:rsidRPr="00B94E65">
              <w:rPr>
                <w:sz w:val="22"/>
                <w:szCs w:val="22"/>
              </w:rPr>
              <w:t>юр.лиц</w:t>
            </w:r>
            <w:proofErr w:type="spellEnd"/>
            <w:r w:rsidRPr="00B94E65">
              <w:rPr>
                <w:sz w:val="22"/>
                <w:szCs w:val="22"/>
              </w:rPr>
              <w:t>)</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w:t>
            </w:r>
            <w:r w:rsidRPr="00B94E65">
              <w:rPr>
                <w:sz w:val="22"/>
                <w:szCs w:val="22"/>
              </w:rPr>
              <w:lastRenderedPageBreak/>
              <w:t>систем в сфере здравоохранения субъектов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w:t>
            </w:r>
            <w:r w:rsidRPr="00B94E65">
              <w:rPr>
                <w:sz w:val="22"/>
                <w:szCs w:val="22"/>
              </w:rPr>
              <w:lastRenderedPageBreak/>
              <w:t>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отделений государственных и муниципальных медицинских организаций субъектов </w:t>
            </w:r>
            <w:r w:rsidRPr="00B94E65">
              <w:rPr>
                <w:sz w:val="22"/>
                <w:szCs w:val="22"/>
              </w:rPr>
              <w:lastRenderedPageBreak/>
              <w:t>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w:t>
            </w:r>
            <w:r w:rsidRPr="00B94E65">
              <w:rPr>
                <w:sz w:val="22"/>
                <w:szCs w:val="22"/>
              </w:rPr>
              <w:lastRenderedPageBreak/>
              <w:t>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w:t>
            </w:r>
            <w:r w:rsidRPr="00B94E65">
              <w:rPr>
                <w:sz w:val="22"/>
                <w:szCs w:val="22"/>
              </w:rPr>
              <w:lastRenderedPageBreak/>
              <w:t>нного обеспечения, подключенных к централизованной системе (подсистеме) «Управление льготным лекарственным обеспечением»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организаций, и их структурных подразделений (включая </w:t>
            </w:r>
            <w:r w:rsidRPr="00B94E65">
              <w:rPr>
                <w:sz w:val="22"/>
                <w:szCs w:val="22"/>
              </w:rPr>
              <w:lastRenderedPageBreak/>
              <w:t xml:space="preserve">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w:t>
            </w:r>
            <w:r w:rsidRPr="00B94E65">
              <w:rPr>
                <w:sz w:val="22"/>
                <w:szCs w:val="22"/>
              </w:rPr>
              <w:lastRenderedPageBreak/>
              <w:t>субъекта Российской Федерации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w:t>
            </w:r>
            <w:r w:rsidRPr="00B94E65">
              <w:rPr>
                <w:sz w:val="22"/>
                <w:szCs w:val="22"/>
              </w:rPr>
              <w:lastRenderedPageBreak/>
              <w:t>нным обеспечением» субъекта Российской Федерации (аптечные пункты и организации)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w:t>
            </w:r>
            <w:r w:rsidRPr="00B94E65">
              <w:rPr>
                <w:sz w:val="22"/>
                <w:szCs w:val="22"/>
              </w:rPr>
              <w:lastRenderedPageBreak/>
              <w:t>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332,1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232,9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медицинских организаций </w:t>
            </w:r>
            <w:r w:rsidRPr="00B94E65">
              <w:rPr>
                <w:sz w:val="22"/>
                <w:szCs w:val="22"/>
              </w:rPr>
              <w:lastRenderedPageBreak/>
              <w:t>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w:t>
            </w:r>
            <w:r w:rsidRPr="00B94E65">
              <w:rPr>
                <w:sz w:val="22"/>
                <w:szCs w:val="22"/>
              </w:rPr>
              <w:lastRenderedPageBreak/>
              <w:t>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w:t>
            </w:r>
            <w:r w:rsidRPr="00B94E65">
              <w:rPr>
                <w:sz w:val="22"/>
                <w:szCs w:val="22"/>
              </w:rPr>
              <w:lastRenderedPageBreak/>
              <w:t>ме) «Управление потоками пациентов» субъекта Российской Федерации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w:t>
            </w:r>
            <w:r w:rsidRPr="00B94E65">
              <w:rPr>
                <w:sz w:val="22"/>
                <w:szCs w:val="22"/>
              </w:rPr>
              <w:lastRenderedPageBreak/>
              <w:t>и, подключенных к централизованной системе (подсистеме) «Телемедицинские консультации»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организаций, и их структурных подразделений (включая ФАП и ФП, подключенных к сети </w:t>
            </w:r>
            <w:r w:rsidRPr="00B94E65">
              <w:rPr>
                <w:sz w:val="22"/>
                <w:szCs w:val="22"/>
              </w:rPr>
              <w:lastRenderedPageBreak/>
              <w:t>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организаций, и их структурных подразделений </w:t>
            </w:r>
            <w:r w:rsidRPr="00B94E65">
              <w:rPr>
                <w:sz w:val="22"/>
                <w:szCs w:val="22"/>
              </w:rPr>
              <w:lastRenderedPageBreak/>
              <w:t>(включая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w:t>
            </w:r>
            <w:r w:rsidRPr="00B94E65">
              <w:rPr>
                <w:sz w:val="22"/>
                <w:szCs w:val="22"/>
              </w:rPr>
              <w:lastRenderedPageBreak/>
              <w:t>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w:t>
            </w:r>
            <w:r w:rsidRPr="00B94E65">
              <w:rPr>
                <w:sz w:val="22"/>
                <w:szCs w:val="22"/>
              </w:rPr>
              <w:lastRenderedPageBreak/>
              <w:t>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w:t>
            </w:r>
            <w:r w:rsidRPr="00B94E65">
              <w:rPr>
                <w:sz w:val="22"/>
                <w:szCs w:val="22"/>
              </w:rPr>
              <w:lastRenderedPageBreak/>
              <w:t>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100,00</w:t>
            </w:r>
            <w:r w:rsidRPr="00B94E65">
              <w:rPr>
                <w:sz w:val="22"/>
                <w:szCs w:val="22"/>
              </w:rPr>
              <w:lastRenderedPageBreak/>
              <w:t>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100,00</w:t>
            </w:r>
            <w:r w:rsidRPr="00B94E65">
              <w:rPr>
                <w:sz w:val="22"/>
                <w:szCs w:val="22"/>
              </w:rPr>
              <w:lastRenderedPageBreak/>
              <w:t>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государст</w:t>
            </w:r>
            <w:r w:rsidRPr="00B94E65">
              <w:rPr>
                <w:sz w:val="22"/>
                <w:szCs w:val="22"/>
              </w:rPr>
              <w:lastRenderedPageBreak/>
              <w:t>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w:t>
            </w:r>
            <w:r w:rsidRPr="00B94E65">
              <w:rPr>
                <w:sz w:val="22"/>
                <w:szCs w:val="22"/>
              </w:rPr>
              <w:lastRenderedPageBreak/>
              <w:t xml:space="preserve">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w:t>
            </w:r>
            <w:r w:rsidRPr="00B94E65">
              <w:rPr>
                <w:sz w:val="22"/>
                <w:szCs w:val="22"/>
              </w:rPr>
              <w:lastRenderedPageBreak/>
              <w:t>профилям «Акушерство и гинекология» и «Неонатология» (Мониторинг беременных)»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организаций, и их структурных подразделений (включая ФАП и ФП, подключенных к сети </w:t>
            </w:r>
            <w:r w:rsidRPr="00B94E65">
              <w:rPr>
                <w:sz w:val="22"/>
                <w:szCs w:val="22"/>
              </w:rPr>
              <w:lastRenderedPageBreak/>
              <w:t>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w:t>
            </w:r>
            <w:r w:rsidRPr="00B94E65">
              <w:rPr>
                <w:sz w:val="22"/>
                <w:szCs w:val="22"/>
              </w:rPr>
              <w:lastRenderedPageBreak/>
              <w:t>»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w:t>
            </w:r>
            <w:r w:rsidRPr="00B94E65">
              <w:rPr>
                <w:sz w:val="22"/>
                <w:szCs w:val="22"/>
              </w:rPr>
              <w:lastRenderedPageBreak/>
              <w:t>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32881,0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23059,5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25389,9</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медицинских работник</w:t>
            </w:r>
            <w:r w:rsidRPr="00B94E65">
              <w:rPr>
                <w:sz w:val="22"/>
                <w:szCs w:val="22"/>
              </w:rPr>
              <w:lastRenderedPageBreak/>
              <w:t>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6504,000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6504,000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6504,000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w:t>
            </w:r>
            <w:r w:rsidRPr="00B94E65">
              <w:rPr>
                <w:sz w:val="22"/>
                <w:szCs w:val="22"/>
              </w:rPr>
              <w:lastRenderedPageBreak/>
              <w:t xml:space="preserve">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w:t>
            </w:r>
            <w:r w:rsidRPr="00B94E65">
              <w:rPr>
                <w:sz w:val="22"/>
                <w:szCs w:val="22"/>
              </w:rPr>
              <w:lastRenderedPageBreak/>
              <w:t>онкологическими заболеваниями»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w:t>
            </w:r>
            <w:r w:rsidRPr="00B94E65">
              <w:rPr>
                <w:sz w:val="22"/>
                <w:szCs w:val="22"/>
              </w:rPr>
              <w:lastRenderedPageBreak/>
              <w:t>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100,00</w:t>
            </w:r>
            <w:r w:rsidRPr="00B94E65">
              <w:rPr>
                <w:sz w:val="22"/>
                <w:szCs w:val="22"/>
              </w:rPr>
              <w:lastRenderedPageBreak/>
              <w:t>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100,00</w:t>
            </w:r>
            <w:r w:rsidRPr="00B94E65">
              <w:rPr>
                <w:sz w:val="22"/>
                <w:szCs w:val="22"/>
              </w:rPr>
              <w:lastRenderedPageBreak/>
              <w:t>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w:t>
            </w:r>
            <w:r w:rsidRPr="00B94E65">
              <w:rPr>
                <w:sz w:val="22"/>
                <w:szCs w:val="22"/>
              </w:rPr>
              <w:lastRenderedPageBreak/>
              <w:t>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государственных и муниципальных медицинских организа</w:t>
            </w:r>
            <w:r w:rsidRPr="00B94E65">
              <w:rPr>
                <w:sz w:val="22"/>
                <w:szCs w:val="22"/>
              </w:rPr>
              <w:lastRenderedPageBreak/>
              <w:t>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w:t>
            </w:r>
            <w:r w:rsidRPr="00B94E65">
              <w:rPr>
                <w:sz w:val="22"/>
                <w:szCs w:val="22"/>
              </w:rPr>
              <w:lastRenderedPageBreak/>
              <w:t>анных в системе ОМС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w:t>
            </w:r>
            <w:r w:rsidRPr="00B94E65">
              <w:rPr>
                <w:sz w:val="22"/>
                <w:szCs w:val="22"/>
              </w:rPr>
              <w:lastRenderedPageBreak/>
              <w:t>медицинской помощи на основании сведений электронных медицинских карт граждан, застрахованных в системе ОМС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организаций, и их структурных подразделений (включая ФАП и ФП, подключенных к сети </w:t>
            </w:r>
            <w:r w:rsidRPr="00B94E65">
              <w:rPr>
                <w:sz w:val="22"/>
                <w:szCs w:val="22"/>
              </w:rPr>
              <w:lastRenderedPageBreak/>
              <w:t>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w:t>
            </w:r>
            <w:r w:rsidRPr="00B94E65">
              <w:rPr>
                <w:sz w:val="22"/>
                <w:szCs w:val="22"/>
              </w:rPr>
              <w:lastRenderedPageBreak/>
              <w:t xml:space="preserve">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w:t>
            </w:r>
            <w:r w:rsidRPr="00B94E65">
              <w:rPr>
                <w:sz w:val="22"/>
                <w:szCs w:val="22"/>
              </w:rPr>
              <w:lastRenderedPageBreak/>
              <w:t>медицинские документы в подсистему «Региональная интегрированная электронная медицинская карта»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w:t>
            </w:r>
            <w:r w:rsidRPr="00B94E65">
              <w:rPr>
                <w:sz w:val="22"/>
                <w:szCs w:val="22"/>
              </w:rPr>
              <w:lastRenderedPageBreak/>
              <w:t>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100,00</w:t>
            </w:r>
            <w:r w:rsidRPr="00B94E65">
              <w:rPr>
                <w:sz w:val="22"/>
                <w:szCs w:val="22"/>
              </w:rPr>
              <w:lastRenderedPageBreak/>
              <w:t>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100,00</w:t>
            </w:r>
            <w:r w:rsidRPr="00B94E65">
              <w:rPr>
                <w:sz w:val="22"/>
                <w:szCs w:val="22"/>
              </w:rPr>
              <w:lastRenderedPageBreak/>
              <w:t>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w:t>
            </w:r>
            <w:r w:rsidRPr="00B94E65">
              <w:rPr>
                <w:sz w:val="22"/>
                <w:szCs w:val="22"/>
              </w:rPr>
              <w:lastRenderedPageBreak/>
              <w:t>)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государст</w:t>
            </w:r>
            <w:r w:rsidRPr="00B94E65">
              <w:rPr>
                <w:sz w:val="22"/>
                <w:szCs w:val="22"/>
              </w:rPr>
              <w:lastRenderedPageBreak/>
              <w:t xml:space="preserve">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w:t>
            </w:r>
            <w:r w:rsidRPr="00B94E65">
              <w:rPr>
                <w:sz w:val="22"/>
                <w:szCs w:val="22"/>
              </w:rPr>
              <w:lastRenderedPageBreak/>
              <w:t>здравоохранения субъектов Российской Федерации, соответствующим требованиям Минздрава России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w:t>
            </w:r>
            <w:r w:rsidRPr="00B94E65">
              <w:rPr>
                <w:sz w:val="22"/>
                <w:szCs w:val="22"/>
              </w:rPr>
              <w:lastRenderedPageBreak/>
              <w:t>документам в Личном кабинете пациента «Мое здоровье» на Едином портале государственных услуг и функций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w:t>
            </w:r>
            <w:r w:rsidRPr="00B94E65">
              <w:rPr>
                <w:sz w:val="22"/>
                <w:szCs w:val="22"/>
              </w:rPr>
              <w:lastRenderedPageBreak/>
              <w:t>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Количество автомати</w:t>
            </w:r>
            <w:r w:rsidRPr="00B94E65">
              <w:rPr>
                <w:sz w:val="22"/>
                <w:szCs w:val="22"/>
              </w:rPr>
              <w:lastRenderedPageBreak/>
              <w:t>зированных рабочих мест в государственных и муниципальных медицинских организациях субъекта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4161,000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w:t>
            </w:r>
            <w:r w:rsidRPr="00B94E65">
              <w:rPr>
                <w:sz w:val="22"/>
                <w:szCs w:val="22"/>
              </w:rPr>
              <w:lastRenderedPageBreak/>
              <w:t>)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автомати</w:t>
            </w:r>
            <w:r w:rsidRPr="00B94E65">
              <w:rPr>
                <w:sz w:val="22"/>
                <w:szCs w:val="22"/>
              </w:rPr>
              <w:lastRenderedPageBreak/>
              <w:t>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автоматизированных </w:t>
            </w:r>
            <w:r w:rsidRPr="00B94E65">
              <w:rPr>
                <w:sz w:val="22"/>
                <w:szCs w:val="22"/>
              </w:rPr>
              <w:lastRenderedPageBreak/>
              <w:t>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Количество ФАП и ФП, подключенные к сети </w:t>
            </w:r>
            <w:r w:rsidRPr="00B94E65">
              <w:rPr>
                <w:sz w:val="22"/>
                <w:szCs w:val="22"/>
              </w:rPr>
              <w:lastRenderedPageBreak/>
              <w:t xml:space="preserve">Интернет, </w:t>
            </w:r>
            <w:proofErr w:type="spellStart"/>
            <w:r w:rsidRPr="00B94E65">
              <w:rPr>
                <w:sz w:val="22"/>
                <w:szCs w:val="22"/>
              </w:rPr>
              <w:t>справочно</w:t>
            </w:r>
            <w:proofErr w:type="spellEnd"/>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89,000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w:t>
            </w:r>
            <w:r w:rsidRPr="00B94E65">
              <w:rPr>
                <w:sz w:val="22"/>
                <w:szCs w:val="22"/>
              </w:rPr>
              <w:lastRenderedPageBreak/>
              <w:t>кие информационные системы, соответствующие требованиям Минздрава России, подключенные к подсистемам ЕГИСЗ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Доля государственных и муниципальных медицинских организаций, включая их структурные подразделения (в том числе ФАП и ФП, </w:t>
            </w:r>
            <w:r w:rsidRPr="00B94E65">
              <w:rPr>
                <w:sz w:val="22"/>
                <w:szCs w:val="22"/>
              </w:rPr>
              <w:lastRenderedPageBreak/>
              <w:t>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7.1.1</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Разработка, наполнение и эксплуатация личного кабинета "Мое здоровье" </w:t>
            </w:r>
            <w:r w:rsidRPr="00B94E65">
              <w:rPr>
                <w:sz w:val="22"/>
                <w:szCs w:val="22"/>
              </w:rPr>
              <w:lastRenderedPageBreak/>
              <w:t>для граждан Российской Федерации на ЕПГУ и РПГУ</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Селиванов В.А. первый заместитель </w:t>
            </w:r>
            <w:r w:rsidRPr="00B94E65">
              <w:rPr>
                <w:sz w:val="22"/>
                <w:szCs w:val="22"/>
              </w:rPr>
              <w:lastRenderedPageBreak/>
              <w:t>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w:t>
            </w:r>
            <w:r w:rsidRPr="00B94E65">
              <w:rPr>
                <w:sz w:val="22"/>
                <w:szCs w:val="22"/>
              </w:rPr>
              <w:lastRenderedPageBreak/>
              <w:t>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Доля государственных организаций </w:t>
            </w:r>
            <w:r w:rsidRPr="00B94E65">
              <w:rPr>
                <w:sz w:val="22"/>
                <w:szCs w:val="22"/>
              </w:rPr>
              <w:lastRenderedPageBreak/>
              <w:t>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53,000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Разработка, наполнение, эксплуатация и </w:t>
            </w:r>
            <w:r w:rsidRPr="00B94E65">
              <w:rPr>
                <w:sz w:val="22"/>
                <w:szCs w:val="22"/>
              </w:rPr>
              <w:lastRenderedPageBreak/>
              <w:t>интеграция систем и сервисов для обеспечения поставки информации в личный кабинет "Мое здоровье" на ЕПГУ и РПГУ, в целях его дальнейшего использования гражданами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разработки, наполнения, эксплуатации и интеграции </w:t>
            </w:r>
            <w:r w:rsidRPr="00B94E65">
              <w:rPr>
                <w:sz w:val="22"/>
                <w:szCs w:val="22"/>
              </w:rPr>
              <w:lastRenderedPageBreak/>
              <w:t>систем и сервисов для обеспечения поставки информации для личного кабинета "Мое здоровье" и его дальнейшего использования гражданами Российской Федерации на ЕПГУ и РПГУ</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7.1.2</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Оснащение рабочих мест медицинского персонала автоматизированными рабочими местами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Общее количество автоматизированных рабочих мест, организованных для работы медицинского персонала на плановый период</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4161,000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Процент автоматизированных рабочих мест, организо</w:t>
            </w:r>
            <w:r w:rsidRPr="00B94E65">
              <w:rPr>
                <w:sz w:val="22"/>
                <w:szCs w:val="22"/>
              </w:rPr>
              <w:lastRenderedPageBreak/>
              <w:t>ванных для работы медицинского персонала от общего количества заявленной потребности медицинскими организациями в автоматизированных рабочих местах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общего количества автоматизированных рабочих мест, организованных для работы медицинского персонала на плановый период </w:t>
            </w:r>
            <w:r w:rsidRPr="00B94E65">
              <w:rPr>
                <w:sz w:val="22"/>
                <w:szCs w:val="22"/>
              </w:rPr>
              <w:lastRenderedPageBreak/>
              <w:t>и процента автоматизированных рабочих мест, организованных для работы медицинского персонала от общего количества заявленной потребности медицинскими организациями в автоматизированных рабочих местах</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7.1.3</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Обеспечение функционирования регионального центра обработки данных (РЦОД)</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Общее количество серверов и серверного оборудования, организованных для работы </w:t>
            </w:r>
            <w:proofErr w:type="spellStart"/>
            <w:r w:rsidRPr="00B94E65">
              <w:rPr>
                <w:sz w:val="22"/>
                <w:szCs w:val="22"/>
              </w:rPr>
              <w:t>подведомтсвенных</w:t>
            </w:r>
            <w:proofErr w:type="spellEnd"/>
            <w:r w:rsidRPr="00B94E65">
              <w:rPr>
                <w:sz w:val="22"/>
                <w:szCs w:val="22"/>
              </w:rPr>
              <w:t xml:space="preserve"> Министерству здравоохранения Карачаево-</w:t>
            </w:r>
            <w:r w:rsidRPr="00B94E65">
              <w:rPr>
                <w:sz w:val="22"/>
                <w:szCs w:val="22"/>
              </w:rPr>
              <w:lastRenderedPageBreak/>
              <w:t>Черкесской Республики медицинских организаций на плановый период</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78,000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78,000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78,000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Процент серверов и серверного оборудования, организованных для работы </w:t>
            </w:r>
            <w:proofErr w:type="spellStart"/>
            <w:r w:rsidRPr="00B94E65">
              <w:rPr>
                <w:sz w:val="22"/>
                <w:szCs w:val="22"/>
              </w:rPr>
              <w:t>подведомтсвенных</w:t>
            </w:r>
            <w:proofErr w:type="spellEnd"/>
            <w:r w:rsidRPr="00B94E65">
              <w:rPr>
                <w:sz w:val="22"/>
                <w:szCs w:val="22"/>
              </w:rPr>
              <w:t xml:space="preserve"> Министерству здравоохранения Карачаево-Черкесской Республики медицинских организаций от </w:t>
            </w:r>
            <w:r w:rsidRPr="00B94E65">
              <w:rPr>
                <w:sz w:val="22"/>
                <w:szCs w:val="22"/>
              </w:rPr>
              <w:lastRenderedPageBreak/>
              <w:t>общего количества заявленной потребности медицинскими организациями в серверах и серверном оборудовании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общего количества серверов и серверного оборудования, организованных для работы </w:t>
            </w:r>
            <w:proofErr w:type="spellStart"/>
            <w:r w:rsidRPr="00B94E65">
              <w:rPr>
                <w:sz w:val="22"/>
                <w:szCs w:val="22"/>
              </w:rPr>
              <w:t>подведомтсвенных</w:t>
            </w:r>
            <w:proofErr w:type="spellEnd"/>
            <w:r w:rsidRPr="00B94E65">
              <w:rPr>
                <w:sz w:val="22"/>
                <w:szCs w:val="22"/>
              </w:rPr>
              <w:t xml:space="preserve"> Министерству здравоохранения Карачаево-Черкесской Республики медицинских организаций на </w:t>
            </w:r>
            <w:r w:rsidRPr="00B94E65">
              <w:rPr>
                <w:sz w:val="22"/>
                <w:szCs w:val="22"/>
              </w:rPr>
              <w:lastRenderedPageBreak/>
              <w:t xml:space="preserve">плановый период и процента серверов и серверного оборудования, организованных для работы </w:t>
            </w:r>
            <w:proofErr w:type="spellStart"/>
            <w:r w:rsidRPr="00B94E65">
              <w:rPr>
                <w:sz w:val="22"/>
                <w:szCs w:val="22"/>
              </w:rPr>
              <w:t>подведомтсвенных</w:t>
            </w:r>
            <w:proofErr w:type="spellEnd"/>
            <w:r w:rsidRPr="00B94E65">
              <w:rPr>
                <w:sz w:val="22"/>
                <w:szCs w:val="22"/>
              </w:rPr>
              <w:t xml:space="preserve"> Министерству здравоохранения Карачаево-Черкесской Республики медицинских организаций от общего количества заявленной потребности медицинскими организациями в серверах и серверном оборудовании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7.1.4</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Создание сетевой инфраструктуры в территориально обособленных структурных подразделениях</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Селиванов В.А. первый заместитель Министра здравоохранения Карачаево-Черкесской </w:t>
            </w:r>
            <w:r w:rsidRPr="00B94E65">
              <w:rPr>
                <w:sz w:val="22"/>
                <w:szCs w:val="22"/>
              </w:rPr>
              <w:lastRenderedPageBreak/>
              <w:t>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медицинских организаций, с учетом территориально обособленных структурных подразде</w:t>
            </w:r>
            <w:r w:rsidRPr="00B94E65">
              <w:rPr>
                <w:sz w:val="22"/>
                <w:szCs w:val="22"/>
              </w:rPr>
              <w:lastRenderedPageBreak/>
              <w:t>лений, в которых создана сетевая инфраструктура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Организация в медицинских организациях, с учетом территориально обособленных структурных подразделений сетевой инфраструктуры</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организации в медицинских организациях сетевой инфраструктуры, с учетом территориально обособленных </w:t>
            </w:r>
            <w:r w:rsidRPr="00B94E65">
              <w:rPr>
                <w:sz w:val="22"/>
                <w:szCs w:val="22"/>
              </w:rPr>
              <w:lastRenderedPageBreak/>
              <w:t>структурных подразделений</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7.1.5</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Подготовка инфраструктуры для обеспечения юридически значимого электронного документооборота</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Общее количество усиленных квалифицированных электронных подписей, организованных для работы медицинского персонала на плановый период</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roofErr w:type="spellStart"/>
            <w:r w:rsidRPr="00B94E65">
              <w:rPr>
                <w:sz w:val="22"/>
                <w:szCs w:val="22"/>
              </w:rPr>
              <w:t>шт</w:t>
            </w:r>
            <w:proofErr w:type="spellEnd"/>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3114,000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Процент усиленных квалифицированных электронных подписей, организованных для </w:t>
            </w:r>
            <w:r w:rsidRPr="00B94E65">
              <w:rPr>
                <w:sz w:val="22"/>
                <w:szCs w:val="22"/>
              </w:rPr>
              <w:lastRenderedPageBreak/>
              <w:t>работы медицинского персонала от общего количества заявленной потребности медицинскими организациями в усиленных квалифицированных электронных подписях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процента усиленных квалифицированных электронных подписей, организованных для работы медицинского </w:t>
            </w:r>
            <w:r w:rsidRPr="00B94E65">
              <w:rPr>
                <w:sz w:val="22"/>
                <w:szCs w:val="22"/>
              </w:rPr>
              <w:lastRenderedPageBreak/>
              <w:t>персонала от общего количества заявленной потребности медицинскими организациями в усиленных квалифицированных электронных подписях и общего количества усиленных квалифицированных электронных подписей, организованных для работы медицинского персонала на плановый период</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7.1.6</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Создание единой системы информационной безопасности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Разработка, согласование и утверждение пакета документов, регламентирующих построение, введение </w:t>
            </w:r>
            <w:r w:rsidRPr="00B94E65">
              <w:rPr>
                <w:sz w:val="22"/>
                <w:szCs w:val="22"/>
              </w:rPr>
              <w:lastRenderedPageBreak/>
              <w:t>в эксплуатацию, модернизацию и вывод из эксплуатации информационных систем с учетом требований законодательства Российской Федерации в области информационной безопасности и технической защиты информации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Количество автоматизированных рабочих мест </w:t>
            </w:r>
            <w:r w:rsidRPr="00B94E65">
              <w:rPr>
                <w:sz w:val="22"/>
                <w:szCs w:val="22"/>
              </w:rPr>
              <w:lastRenderedPageBreak/>
              <w:t>медицинских работников, аттестованных для работы в соответствии с требованиями законодательства Российской Федерации в области информационной безопасности и технической зашиты информации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4161,000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Процент автоматизированных рабочих мест медицинских работников от </w:t>
            </w:r>
            <w:r w:rsidRPr="00B94E65">
              <w:rPr>
                <w:sz w:val="22"/>
                <w:szCs w:val="22"/>
              </w:rPr>
              <w:lastRenderedPageBreak/>
              <w:t>общего количества, аттестованных для работы в соответствии с требованиями законодательства Российской Федерации в области информационной безопасности и технической зашиты информации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общего количества автоматизированных рабочих мест, организованных для работы медицинского персонала на </w:t>
            </w:r>
            <w:r w:rsidRPr="00B94E65">
              <w:rPr>
                <w:sz w:val="22"/>
                <w:szCs w:val="22"/>
              </w:rPr>
              <w:lastRenderedPageBreak/>
              <w:t>плановый период и процента автоматизированных рабочих мест, организованных для работы медицинского персонала от общего количества заявленной потребности медицинскими организациями в автоматизированных рабочих местах с учетом требований законодательства Российской Федерации в области информационной безопасности и технической зашиты информации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7.1.7</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Внедрение и развитие централизованных систем и подсистем РМИС ЕГИСЗ, соответствующих требованиям Минздрава России и </w:t>
            </w:r>
            <w:r w:rsidRPr="00B94E65">
              <w:rPr>
                <w:sz w:val="22"/>
                <w:szCs w:val="22"/>
              </w:rPr>
              <w:lastRenderedPageBreak/>
              <w:t>обеспечение их использования медицинскими организациями государственной системы здравоохранения Карачаево-Черкесской Республики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Селиванов В.А. первый заместитель Министра здравоохранения Карачаев</w:t>
            </w:r>
            <w:r w:rsidRPr="00B94E65">
              <w:rPr>
                <w:sz w:val="22"/>
                <w:szCs w:val="22"/>
              </w:rPr>
              <w:lastRenderedPageBreak/>
              <w:t>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государственных и муниципальных медицинских организаций и их структур</w:t>
            </w:r>
            <w:r w:rsidRPr="00B94E65">
              <w:rPr>
                <w:sz w:val="22"/>
                <w:szCs w:val="22"/>
              </w:rPr>
              <w:lastRenderedPageBreak/>
              <w:t xml:space="preserve">ных подразделений (включая ФАП и ФП подключенные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w:t>
            </w:r>
            <w:r w:rsidRPr="00B94E65">
              <w:rPr>
                <w:sz w:val="22"/>
                <w:szCs w:val="22"/>
              </w:rPr>
              <w:lastRenderedPageBreak/>
              <w:t>соответствующим требованиям Минздрава России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Подключение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медицинскую </w:t>
            </w:r>
            <w:r w:rsidRPr="00B94E65">
              <w:rPr>
                <w:sz w:val="22"/>
                <w:szCs w:val="22"/>
              </w:rPr>
              <w:lastRenderedPageBreak/>
              <w:t>помощь, к государственным информационным системам в сфере здравоохранения субъектов Российской Федерации, соответствующим требованиям Минздрава России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доли государственных и муниципальных медицинских организаций и их структурных подразделений (включая ФАП и ФП подключенные к сети Интернет) </w:t>
            </w:r>
            <w:r w:rsidRPr="00B94E65">
              <w:rPr>
                <w:sz w:val="22"/>
                <w:szCs w:val="22"/>
              </w:rPr>
              <w:lastRenderedPageBreak/>
              <w:t>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7.1.8</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Обеспечение интеграции централизованных систем и подсистем РМИС ЕГИСЗ с компонентами ЕГИСЗ Российской Федерации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Доля проинтегрированных централизованных систем и подсистем РМИС ЕГИСЗ с компонентами ЕГИСЗ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Интеграция </w:t>
            </w:r>
            <w:r w:rsidRPr="00B94E65">
              <w:rPr>
                <w:sz w:val="22"/>
                <w:szCs w:val="22"/>
              </w:rPr>
              <w:lastRenderedPageBreak/>
              <w:t>централизованных систем и подсистем РМИС ЕГИСЗ с компонентами ЕГИСЗ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 xml:space="preserve">да - 1/нет - </w:t>
            </w:r>
            <w:r w:rsidRPr="00B94E65">
              <w:rPr>
                <w:sz w:val="22"/>
                <w:szCs w:val="22"/>
              </w:rPr>
              <w:lastRenderedPageBreak/>
              <w:t>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Мониторинг доли проинтегрированных централизованных систем и подсистем РМИС ЕГИСЗ с компонентами ЕГИСЗ Российской Федерации</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r w:rsidR="006F6687" w:rsidRPr="00B94E65" w:rsidTr="006F6687">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7.1.9</w:t>
            </w:r>
          </w:p>
        </w:tc>
        <w:tc>
          <w:tcPr>
            <w:tcW w:w="88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Мероприятие</w:t>
            </w:r>
          </w:p>
        </w:tc>
        <w:tc>
          <w:tcPr>
            <w:tcW w:w="186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Обеспечение межведомственного информационного взаимодействия с информационными системами Федерального бюро медико-</w:t>
            </w:r>
            <w:r w:rsidRPr="00B94E65">
              <w:rPr>
                <w:sz w:val="22"/>
                <w:szCs w:val="22"/>
              </w:rPr>
              <w:lastRenderedPageBreak/>
              <w:t>социальной экспертизы и Фонда социального страхования</w:t>
            </w:r>
          </w:p>
        </w:tc>
        <w:tc>
          <w:tcPr>
            <w:tcW w:w="10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 xml:space="preserve">Селиванов В.А. первый заместитель Министра здравоохранения </w:t>
            </w:r>
            <w:r w:rsidRPr="00B94E65">
              <w:rPr>
                <w:sz w:val="22"/>
                <w:szCs w:val="22"/>
              </w:rPr>
              <w:lastRenderedPageBreak/>
              <w:t>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Министерство здравоохранения Карачаево-Черкесской Республи</w:t>
            </w:r>
            <w:r w:rsidRPr="00B94E65">
              <w:rPr>
                <w:sz w:val="22"/>
                <w:szCs w:val="22"/>
              </w:rPr>
              <w:lastRenderedPageBreak/>
              <w:t>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lastRenderedPageBreak/>
              <w:t>Доля медицинских организаций, в которых обеспечено межведо</w:t>
            </w:r>
            <w:r w:rsidRPr="00B94E65">
              <w:rPr>
                <w:sz w:val="22"/>
                <w:szCs w:val="22"/>
              </w:rPr>
              <w:lastRenderedPageBreak/>
              <w:t>мственное информационное взаимодействие и с информационными системами Федерального бюро медико-социальной экспертизы и  Фонда социального страхования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28,5</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Организация </w:t>
            </w:r>
            <w:proofErr w:type="spellStart"/>
            <w:r w:rsidRPr="00B94E65">
              <w:rPr>
                <w:sz w:val="22"/>
                <w:szCs w:val="22"/>
              </w:rPr>
              <w:t>межведомтсвенного</w:t>
            </w:r>
            <w:proofErr w:type="spellEnd"/>
            <w:r w:rsidRPr="00B94E65">
              <w:rPr>
                <w:sz w:val="22"/>
                <w:szCs w:val="22"/>
              </w:rPr>
              <w:t xml:space="preserve"> информационного взаимодействия с информационными </w:t>
            </w:r>
            <w:r w:rsidRPr="00B94E65">
              <w:rPr>
                <w:sz w:val="22"/>
                <w:szCs w:val="22"/>
              </w:rPr>
              <w:lastRenderedPageBreak/>
              <w:t>системами Федерального бюро медико-социальной экспертизы и  Фонда социального страхования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lastRenderedPageBreak/>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1,000</w:t>
            </w: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2821,1</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6F6687">
        <w:trPr>
          <w:trHeight w:val="239"/>
        </w:trPr>
        <w:tc>
          <w:tcPr>
            <w:tcW w:w="270" w:type="dxa"/>
            <w:tcBorders>
              <w:left w:val="single" w:sz="8" w:space="0" w:color="000000"/>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B94E65">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867" w:type="dxa"/>
            <w:tcBorders>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20" w:type="dxa"/>
            <w:tcBorders>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ВИ</w:t>
            </w:r>
          </w:p>
        </w:tc>
        <w:tc>
          <w:tcPr>
            <w:tcW w:w="472"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737" w:type="dxa"/>
            <w:tcBorders>
              <w:top w:val="single" w:sz="8" w:space="0" w:color="000000"/>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0,0</w:t>
            </w:r>
          </w:p>
        </w:tc>
        <w:tc>
          <w:tcPr>
            <w:tcW w:w="1062" w:type="dxa"/>
            <w:tcBorders>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1042" w:type="dxa"/>
            <w:tcBorders>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741" w:type="dxa"/>
            <w:tcBorders>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c>
          <w:tcPr>
            <w:tcW w:w="822" w:type="dxa"/>
            <w:tcBorders>
              <w:left w:val="single" w:sz="8" w:space="0" w:color="000000"/>
              <w:bottom w:val="single" w:sz="4" w:space="0" w:color="auto"/>
              <w:right w:val="single" w:sz="8" w:space="0" w:color="000000"/>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p>
        </w:tc>
      </w:tr>
      <w:tr w:rsidR="006F6687" w:rsidRPr="00B94E65" w:rsidTr="00B94E65">
        <w:trPr>
          <w:trHeight w:val="239"/>
        </w:trPr>
        <w:tc>
          <w:tcPr>
            <w:tcW w:w="2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Контрольное событие</w:t>
            </w:r>
          </w:p>
        </w:tc>
        <w:tc>
          <w:tcPr>
            <w:tcW w:w="18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r w:rsidRPr="00B94E65">
              <w:rPr>
                <w:sz w:val="22"/>
                <w:szCs w:val="22"/>
              </w:rPr>
              <w:t xml:space="preserve">Мониторинг доли медицинских организаций, в которых обеспечено информационное взаимодействие и обмен с информационными системами территориального фонда обязательного медицинского страхования, Федерального бюро медико-социальной </w:t>
            </w:r>
            <w:r w:rsidRPr="00B94E65">
              <w:rPr>
                <w:sz w:val="22"/>
                <w:szCs w:val="22"/>
              </w:rPr>
              <w:lastRenderedPageBreak/>
              <w:t>экспертизы, Пенсионного фонда Российской Федерации, Управления ЗАГС КЧР, ФСС</w:t>
            </w:r>
          </w:p>
        </w:tc>
        <w:tc>
          <w:tcPr>
            <w:tcW w:w="10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4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3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5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10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74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rPr>
                <w:sz w:val="22"/>
                <w:szCs w:val="22"/>
              </w:rPr>
            </w:pPr>
          </w:p>
        </w:tc>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31.12.2022</w:t>
            </w:r>
            <w:r w:rsidRPr="00B94E65">
              <w:rPr>
                <w:sz w:val="22"/>
                <w:szCs w:val="22"/>
              </w:rPr>
              <w:br/>
            </w:r>
          </w:p>
        </w:tc>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31.12.2023</w:t>
            </w:r>
            <w:r w:rsidRPr="00B94E65">
              <w:rPr>
                <w:sz w:val="22"/>
                <w:szCs w:val="22"/>
              </w:rPr>
              <w:br/>
            </w:r>
          </w:p>
        </w:tc>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F6687" w:rsidRPr="00B94E65" w:rsidRDefault="006F6687" w:rsidP="006F6687">
            <w:pPr>
              <w:widowControl w:val="0"/>
              <w:autoSpaceDE w:val="0"/>
              <w:autoSpaceDN w:val="0"/>
              <w:adjustRightInd w:val="0"/>
              <w:jc w:val="center"/>
              <w:rPr>
                <w:sz w:val="22"/>
                <w:szCs w:val="22"/>
              </w:rPr>
            </w:pPr>
            <w:r w:rsidRPr="00B94E65">
              <w:rPr>
                <w:sz w:val="22"/>
                <w:szCs w:val="22"/>
              </w:rPr>
              <w:t>31.12.2024</w:t>
            </w:r>
            <w:r w:rsidRPr="00B94E65">
              <w:rPr>
                <w:sz w:val="22"/>
                <w:szCs w:val="22"/>
              </w:rPr>
              <w:br/>
            </w:r>
          </w:p>
        </w:tc>
      </w:tr>
    </w:tbl>
    <w:p w:rsidR="00BD65C5" w:rsidRPr="00B94E65" w:rsidRDefault="00BD65C5" w:rsidP="00BD65C5">
      <w:pPr>
        <w:rPr>
          <w:sz w:val="22"/>
          <w:szCs w:val="22"/>
        </w:rPr>
      </w:pPr>
    </w:p>
    <w:p w:rsidR="006F6687" w:rsidRDefault="006F6687" w:rsidP="00BD65C5">
      <w:pPr>
        <w:rPr>
          <w:sz w:val="22"/>
          <w:szCs w:val="22"/>
        </w:rPr>
      </w:pPr>
    </w:p>
    <w:p w:rsidR="00B94E65" w:rsidRDefault="00B94E65" w:rsidP="00BD65C5">
      <w:pPr>
        <w:rPr>
          <w:sz w:val="22"/>
          <w:szCs w:val="22"/>
        </w:rPr>
      </w:pPr>
    </w:p>
    <w:p w:rsidR="00B94E65" w:rsidRDefault="00B94E65" w:rsidP="00BD65C5">
      <w:pPr>
        <w:rPr>
          <w:sz w:val="22"/>
          <w:szCs w:val="22"/>
        </w:rPr>
      </w:pPr>
    </w:p>
    <w:p w:rsidR="00B94E65" w:rsidRPr="00B94E65" w:rsidRDefault="00B94E65" w:rsidP="00BD65C5">
      <w:pPr>
        <w:rPr>
          <w:sz w:val="22"/>
          <w:szCs w:val="22"/>
        </w:rPr>
      </w:pPr>
    </w:p>
    <w:p w:rsidR="001610BD" w:rsidRDefault="001610BD" w:rsidP="00BD65C5"/>
    <w:p w:rsidR="00D867A8" w:rsidRPr="00CC55C3" w:rsidRDefault="00D867A8" w:rsidP="00D867A8">
      <w:pPr>
        <w:rPr>
          <w:szCs w:val="28"/>
        </w:rPr>
      </w:pPr>
      <w:r w:rsidRPr="00CC55C3">
        <w:rPr>
          <w:szCs w:val="28"/>
        </w:rPr>
        <w:t>Заместитель</w:t>
      </w:r>
      <w:r w:rsidR="00EC061B">
        <w:rPr>
          <w:szCs w:val="28"/>
        </w:rPr>
        <w:t xml:space="preserve"> </w:t>
      </w:r>
      <w:r w:rsidRPr="00CC55C3">
        <w:rPr>
          <w:szCs w:val="28"/>
        </w:rPr>
        <w:t xml:space="preserve">Руководителя Администрации </w:t>
      </w:r>
    </w:p>
    <w:p w:rsidR="00D867A8" w:rsidRPr="00CC55C3" w:rsidRDefault="00D867A8" w:rsidP="00D867A8">
      <w:pPr>
        <w:rPr>
          <w:szCs w:val="28"/>
        </w:rPr>
      </w:pPr>
      <w:r w:rsidRPr="00CC55C3">
        <w:rPr>
          <w:szCs w:val="28"/>
        </w:rPr>
        <w:t>Главы и</w:t>
      </w:r>
      <w:r w:rsidR="00EC061B">
        <w:rPr>
          <w:szCs w:val="28"/>
        </w:rPr>
        <w:t xml:space="preserve"> </w:t>
      </w:r>
      <w:r w:rsidRPr="00CC55C3">
        <w:rPr>
          <w:szCs w:val="28"/>
        </w:rPr>
        <w:t xml:space="preserve">Правительства КЧР, начальник </w:t>
      </w:r>
    </w:p>
    <w:p w:rsidR="00D867A8" w:rsidRPr="00CC55C3" w:rsidRDefault="00D867A8" w:rsidP="00D867A8">
      <w:pPr>
        <w:rPr>
          <w:szCs w:val="28"/>
        </w:rPr>
      </w:pPr>
      <w:r w:rsidRPr="00CC55C3">
        <w:rPr>
          <w:szCs w:val="28"/>
        </w:rPr>
        <w:t xml:space="preserve">Управления документационного </w:t>
      </w:r>
    </w:p>
    <w:p w:rsidR="00D867A8" w:rsidRPr="00CC55C3" w:rsidRDefault="00D867A8" w:rsidP="00D867A8">
      <w:pPr>
        <w:rPr>
          <w:szCs w:val="28"/>
        </w:rPr>
      </w:pPr>
      <w:r w:rsidRPr="00CC55C3">
        <w:rPr>
          <w:szCs w:val="28"/>
        </w:rPr>
        <w:t xml:space="preserve">обеспечения Главы и Правительства КЧР               </w:t>
      </w:r>
      <w:r>
        <w:rPr>
          <w:szCs w:val="28"/>
        </w:rPr>
        <w:t xml:space="preserve"> </w:t>
      </w:r>
      <w:r w:rsidRPr="00CC55C3">
        <w:rPr>
          <w:szCs w:val="28"/>
        </w:rPr>
        <w:t xml:space="preserve">        </w:t>
      </w:r>
      <w:r>
        <w:rPr>
          <w:szCs w:val="28"/>
        </w:rPr>
        <w:t xml:space="preserve">          </w:t>
      </w:r>
      <w:r w:rsidRPr="00CC55C3">
        <w:rPr>
          <w:szCs w:val="28"/>
        </w:rPr>
        <w:t xml:space="preserve">    </w:t>
      </w:r>
      <w:r>
        <w:rPr>
          <w:szCs w:val="28"/>
        </w:rPr>
        <w:t xml:space="preserve">                                                                                </w:t>
      </w:r>
      <w:r w:rsidRPr="00CC55C3">
        <w:rPr>
          <w:szCs w:val="28"/>
        </w:rPr>
        <w:t xml:space="preserve">  Ф.Я. </w:t>
      </w:r>
      <w:proofErr w:type="spellStart"/>
      <w:r w:rsidRPr="00CC55C3">
        <w:rPr>
          <w:szCs w:val="28"/>
        </w:rPr>
        <w:t>Астежева</w:t>
      </w:r>
      <w:proofErr w:type="spellEnd"/>
    </w:p>
    <w:p w:rsidR="00480087" w:rsidRDefault="00480087" w:rsidP="00D867A8">
      <w:pPr>
        <w:rPr>
          <w:szCs w:val="28"/>
        </w:rPr>
      </w:pPr>
    </w:p>
    <w:p w:rsidR="0053287A" w:rsidRDefault="0053287A" w:rsidP="00D867A8">
      <w:pPr>
        <w:rPr>
          <w:szCs w:val="28"/>
        </w:rPr>
      </w:pPr>
    </w:p>
    <w:p w:rsidR="00B94E65" w:rsidRDefault="00B94E65" w:rsidP="00D867A8">
      <w:pPr>
        <w:rPr>
          <w:szCs w:val="28"/>
        </w:rPr>
      </w:pPr>
    </w:p>
    <w:p w:rsidR="00B94E65" w:rsidRDefault="00B94E65" w:rsidP="00D867A8">
      <w:pPr>
        <w:rPr>
          <w:szCs w:val="28"/>
        </w:rPr>
      </w:pPr>
    </w:p>
    <w:p w:rsidR="00B94E65" w:rsidRPr="00CC55C3" w:rsidRDefault="00B94E65" w:rsidP="00D867A8">
      <w:pPr>
        <w:rPr>
          <w:szCs w:val="28"/>
        </w:rPr>
      </w:pPr>
    </w:p>
    <w:p w:rsidR="00712720" w:rsidRPr="00D867A8" w:rsidRDefault="007C7F93" w:rsidP="00D867A8">
      <w:pPr>
        <w:rPr>
          <w:szCs w:val="28"/>
        </w:rPr>
      </w:pPr>
      <w:r>
        <w:rPr>
          <w:szCs w:val="28"/>
        </w:rPr>
        <w:t>М</w:t>
      </w:r>
      <w:r w:rsidR="00D867A8" w:rsidRPr="00CC55C3">
        <w:rPr>
          <w:szCs w:val="28"/>
        </w:rPr>
        <w:t xml:space="preserve">инистр здравоохранения КЧР </w:t>
      </w:r>
      <w:r w:rsidR="00D867A8">
        <w:rPr>
          <w:szCs w:val="28"/>
        </w:rPr>
        <w:tab/>
      </w:r>
      <w:r w:rsidR="00D867A8">
        <w:rPr>
          <w:szCs w:val="28"/>
        </w:rPr>
        <w:tab/>
      </w:r>
      <w:r w:rsidR="00D867A8">
        <w:rPr>
          <w:szCs w:val="28"/>
        </w:rPr>
        <w:tab/>
      </w:r>
      <w:r w:rsidR="00D867A8">
        <w:rPr>
          <w:szCs w:val="28"/>
        </w:rPr>
        <w:tab/>
      </w:r>
      <w:r w:rsidR="00D867A8">
        <w:rPr>
          <w:szCs w:val="28"/>
        </w:rPr>
        <w:tab/>
        <w:t xml:space="preserve">            </w:t>
      </w:r>
      <w:r w:rsidR="001610BD">
        <w:rPr>
          <w:szCs w:val="28"/>
        </w:rPr>
        <w:t xml:space="preserve"> </w:t>
      </w:r>
      <w:r w:rsidR="00D867A8">
        <w:rPr>
          <w:szCs w:val="28"/>
        </w:rPr>
        <w:t xml:space="preserve">                                                         </w:t>
      </w:r>
      <w:r w:rsidR="00D867A8">
        <w:rPr>
          <w:szCs w:val="28"/>
        </w:rPr>
        <w:tab/>
      </w:r>
      <w:r w:rsidR="001D5BC0">
        <w:rPr>
          <w:szCs w:val="28"/>
        </w:rPr>
        <w:t xml:space="preserve">   </w:t>
      </w:r>
      <w:r w:rsidR="001610BD">
        <w:rPr>
          <w:szCs w:val="28"/>
        </w:rPr>
        <w:t xml:space="preserve">      </w:t>
      </w:r>
      <w:r>
        <w:rPr>
          <w:szCs w:val="28"/>
        </w:rPr>
        <w:t xml:space="preserve">          </w:t>
      </w:r>
      <w:r w:rsidR="001610BD">
        <w:rPr>
          <w:szCs w:val="28"/>
        </w:rPr>
        <w:t>К.</w:t>
      </w:r>
      <w:r w:rsidR="001D5BC0">
        <w:rPr>
          <w:szCs w:val="28"/>
        </w:rPr>
        <w:t xml:space="preserve">А. </w:t>
      </w:r>
      <w:r w:rsidR="001610BD">
        <w:rPr>
          <w:szCs w:val="28"/>
        </w:rPr>
        <w:t>Шаманов</w:t>
      </w:r>
    </w:p>
    <w:sectPr w:rsidR="00712720" w:rsidRPr="00D867A8" w:rsidSect="006F6687">
      <w:headerReference w:type="even" r:id="rId15"/>
      <w:headerReference w:type="default" r:id="rId16"/>
      <w:headerReference w:type="first" r:id="rId17"/>
      <w:pgSz w:w="16838" w:h="11906" w:orient="landscape"/>
      <w:pgMar w:top="720" w:right="53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8B" w:rsidRDefault="00362C8B">
      <w:r>
        <w:separator/>
      </w:r>
    </w:p>
  </w:endnote>
  <w:endnote w:type="continuationSeparator" w:id="0">
    <w:p w:rsidR="00362C8B" w:rsidRDefault="0036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8B" w:rsidRDefault="00362C8B">
      <w:r>
        <w:separator/>
      </w:r>
    </w:p>
  </w:footnote>
  <w:footnote w:type="continuationSeparator" w:id="0">
    <w:p w:rsidR="00362C8B" w:rsidRDefault="0036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99" w:rsidRDefault="000F2999"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0F2999" w:rsidRDefault="000F2999" w:rsidP="007037BF">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99" w:rsidRDefault="000F2999"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F43450">
      <w:rPr>
        <w:rStyle w:val="aff6"/>
        <w:noProof/>
      </w:rPr>
      <w:t>18</w:t>
    </w:r>
    <w:r>
      <w:rPr>
        <w:rStyle w:val="aff6"/>
      </w:rPr>
      <w:fldChar w:fldCharType="end"/>
    </w:r>
  </w:p>
  <w:p w:rsidR="000F2999" w:rsidRDefault="000F2999" w:rsidP="007037BF">
    <w:pPr>
      <w:pStyle w:val="a5"/>
      <w:ind w:right="360"/>
      <w:jc w:val="center"/>
    </w:pPr>
  </w:p>
  <w:p w:rsidR="000F2999" w:rsidRDefault="000F299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99" w:rsidRPr="00CC1450" w:rsidRDefault="000F2999" w:rsidP="007037BF">
    <w:pPr>
      <w:pStyle w:val="a5"/>
      <w:tabs>
        <w:tab w:val="center" w:pos="4768"/>
        <w:tab w:val="left" w:pos="7110"/>
      </w:tabs>
      <w:rPr>
        <w:lang w:val="en-US"/>
      </w:rPr>
    </w:pPr>
    <w:r>
      <w:tab/>
    </w:r>
    <w:r>
      <w:tab/>
    </w:r>
  </w:p>
  <w:p w:rsidR="000F2999" w:rsidRDefault="000F2999">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99" w:rsidRDefault="000F2999"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0F2999" w:rsidRDefault="000F2999" w:rsidP="007037BF">
    <w:pPr>
      <w:pStyle w:val="a5"/>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99" w:rsidRDefault="000F2999"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F43450">
      <w:rPr>
        <w:rStyle w:val="aff6"/>
        <w:noProof/>
      </w:rPr>
      <w:t>8</w:t>
    </w:r>
    <w:r>
      <w:rPr>
        <w:rStyle w:val="aff6"/>
      </w:rPr>
      <w:fldChar w:fldCharType="end"/>
    </w:r>
  </w:p>
  <w:p w:rsidR="000F2999" w:rsidRDefault="000F2999" w:rsidP="007037BF">
    <w:pPr>
      <w:pStyle w:val="a5"/>
      <w:ind w:right="360"/>
      <w:jc w:val="center"/>
    </w:pPr>
  </w:p>
  <w:p w:rsidR="000F2999" w:rsidRDefault="000F2999">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99" w:rsidRPr="00CC1450" w:rsidRDefault="000F2999" w:rsidP="007037BF">
    <w:pPr>
      <w:pStyle w:val="a5"/>
      <w:tabs>
        <w:tab w:val="center" w:pos="4768"/>
        <w:tab w:val="left" w:pos="7110"/>
      </w:tabs>
      <w:rPr>
        <w:lang w:val="en-US"/>
      </w:rPr>
    </w:pPr>
    <w:r>
      <w:tab/>
    </w:r>
    <w:r>
      <w:tab/>
    </w:r>
  </w:p>
  <w:p w:rsidR="000F2999" w:rsidRDefault="000F2999">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99" w:rsidRDefault="000F2999"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0F2999" w:rsidRDefault="000F2999" w:rsidP="007037BF">
    <w:pPr>
      <w:pStyle w:val="a5"/>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99" w:rsidRDefault="000F2999"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F43450">
      <w:rPr>
        <w:rStyle w:val="aff6"/>
        <w:noProof/>
      </w:rPr>
      <w:t>43</w:t>
    </w:r>
    <w:r>
      <w:rPr>
        <w:rStyle w:val="aff6"/>
      </w:rPr>
      <w:fldChar w:fldCharType="end"/>
    </w:r>
  </w:p>
  <w:p w:rsidR="000F2999" w:rsidRDefault="000F2999" w:rsidP="007037BF">
    <w:pPr>
      <w:pStyle w:val="a5"/>
      <w:ind w:right="360"/>
      <w:jc w:val="center"/>
    </w:pPr>
  </w:p>
  <w:p w:rsidR="000F2999" w:rsidRDefault="000F2999">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99" w:rsidRPr="00CC1450" w:rsidRDefault="000F2999" w:rsidP="007037BF">
    <w:pPr>
      <w:pStyle w:val="a5"/>
      <w:tabs>
        <w:tab w:val="center" w:pos="4768"/>
        <w:tab w:val="left" w:pos="7110"/>
      </w:tabs>
      <w:rPr>
        <w:lang w:val="en-US"/>
      </w:rPr>
    </w:pPr>
    <w:r>
      <w:tab/>
    </w:r>
    <w:r>
      <w:tab/>
    </w:r>
  </w:p>
  <w:p w:rsidR="000F2999" w:rsidRDefault="000F29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E6DB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BAD5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3E7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B07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5AB8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4E3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8E5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CC4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569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C447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23695A2"/>
    <w:lvl w:ilvl="0">
      <w:numFmt w:val="bullet"/>
      <w:lvlText w:val="*"/>
      <w:lvlJc w:val="left"/>
    </w:lvl>
  </w:abstractNum>
  <w:abstractNum w:abstractNumId="11" w15:restartNumberingAfterBreak="0">
    <w:nsid w:val="00000003"/>
    <w:multiLevelType w:val="multilevel"/>
    <w:tmpl w:val="00000003"/>
    <w:name w:val="WW8Num7"/>
    <w:lvl w:ilvl="0">
      <w:start w:val="1"/>
      <w:numFmt w:val="decimal"/>
      <w:lvlText w:val="%1."/>
      <w:lvlJc w:val="left"/>
      <w:pPr>
        <w:tabs>
          <w:tab w:val="num" w:pos="1095"/>
        </w:tabs>
        <w:ind w:left="1095" w:hanging="37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A"/>
    <w:multiLevelType w:val="singleLevel"/>
    <w:tmpl w:val="0000000A"/>
    <w:name w:val="WW8Num10"/>
    <w:lvl w:ilvl="0">
      <w:start w:val="1"/>
      <w:numFmt w:val="bullet"/>
      <w:lvlText w:val=""/>
      <w:lvlJc w:val="left"/>
      <w:pPr>
        <w:tabs>
          <w:tab w:val="num" w:pos="0"/>
        </w:tabs>
        <w:ind w:left="1429" w:hanging="360"/>
      </w:pPr>
      <w:rPr>
        <w:rFonts w:ascii="Symbol" w:hAnsi="Symbol"/>
      </w:rPr>
    </w:lvl>
  </w:abstractNum>
  <w:abstractNum w:abstractNumId="13" w15:restartNumberingAfterBreak="0">
    <w:nsid w:val="00000014"/>
    <w:multiLevelType w:val="singleLevel"/>
    <w:tmpl w:val="00000014"/>
    <w:name w:val="WW8Num20"/>
    <w:lvl w:ilvl="0">
      <w:start w:val="1"/>
      <w:numFmt w:val="decimal"/>
      <w:lvlText w:val="%1)"/>
      <w:lvlJc w:val="left"/>
      <w:pPr>
        <w:tabs>
          <w:tab w:val="num" w:pos="66"/>
        </w:tabs>
        <w:ind w:left="1495" w:hanging="360"/>
      </w:pPr>
      <w:rPr>
        <w:rFonts w:ascii="Times New Roman" w:hAnsi="Times New Roman" w:cs="Times New Roman"/>
        <w:b w:val="0"/>
        <w:bCs w:val="0"/>
        <w:i w:val="0"/>
        <w:iCs w:val="0"/>
        <w:sz w:val="24"/>
        <w:szCs w:val="24"/>
      </w:rPr>
    </w:lvl>
  </w:abstractNum>
  <w:abstractNum w:abstractNumId="14" w15:restartNumberingAfterBreak="0">
    <w:nsid w:val="0000004E"/>
    <w:multiLevelType w:val="multilevel"/>
    <w:tmpl w:val="0000004E"/>
    <w:name w:val="WW8Num78"/>
    <w:lvl w:ilvl="0">
      <w:start w:val="5"/>
      <w:numFmt w:val="decimal"/>
      <w:lvlText w:val="%1."/>
      <w:lvlJc w:val="left"/>
      <w:pPr>
        <w:tabs>
          <w:tab w:val="num" w:pos="0"/>
        </w:tabs>
        <w:ind w:left="390" w:hanging="390"/>
      </w:pPr>
      <w:rPr>
        <w:rFonts w:cs="Times New Roman"/>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3556" w:hanging="720"/>
      </w:pPr>
      <w:rPr>
        <w:rFonts w:cs="Times New Roman"/>
      </w:rPr>
    </w:lvl>
    <w:lvl w:ilvl="3">
      <w:start w:val="1"/>
      <w:numFmt w:val="decimal"/>
      <w:lvlText w:val="%1.%2.%3.%4."/>
      <w:lvlJc w:val="left"/>
      <w:pPr>
        <w:tabs>
          <w:tab w:val="num" w:pos="0"/>
        </w:tabs>
        <w:ind w:left="324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15" w15:restartNumberingAfterBreak="0">
    <w:nsid w:val="0000005B"/>
    <w:multiLevelType w:val="singleLevel"/>
    <w:tmpl w:val="0000005B"/>
    <w:name w:val="WW8Num91"/>
    <w:lvl w:ilvl="0">
      <w:start w:val="1"/>
      <w:numFmt w:val="bullet"/>
      <w:lvlText w:val=""/>
      <w:lvlJc w:val="left"/>
      <w:pPr>
        <w:tabs>
          <w:tab w:val="num" w:pos="0"/>
        </w:tabs>
        <w:ind w:left="1440" w:hanging="360"/>
      </w:pPr>
      <w:rPr>
        <w:rFonts w:ascii="Symbol" w:hAnsi="Symbol"/>
      </w:rPr>
    </w:lvl>
  </w:abstractNum>
  <w:abstractNum w:abstractNumId="16" w15:restartNumberingAfterBreak="0">
    <w:nsid w:val="052921DB"/>
    <w:multiLevelType w:val="hybridMultilevel"/>
    <w:tmpl w:val="45E252CE"/>
    <w:lvl w:ilvl="0" w:tplc="0419000F">
      <w:start w:val="1"/>
      <w:numFmt w:val="decimal"/>
      <w:lvlText w:val="%1."/>
      <w:lvlJc w:val="left"/>
      <w:pPr>
        <w:ind w:left="945" w:hanging="360"/>
      </w:pPr>
      <w:rPr>
        <w:rFonts w:cs="Times New Roman"/>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17" w15:restartNumberingAfterBreak="0">
    <w:nsid w:val="0AB56FA3"/>
    <w:multiLevelType w:val="hybridMultilevel"/>
    <w:tmpl w:val="1806E916"/>
    <w:lvl w:ilvl="0" w:tplc="FBBA9D3E">
      <w:start w:val="1"/>
      <w:numFmt w:val="bullet"/>
      <w:lvlText w:val=""/>
      <w:lvlJc w:val="left"/>
      <w:pPr>
        <w:ind w:left="1552" w:hanging="360"/>
      </w:pPr>
      <w:rPr>
        <w:rFonts w:ascii="Symbol" w:hAnsi="Symbol" w:hint="default"/>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18" w15:restartNumberingAfterBreak="0">
    <w:nsid w:val="16212B49"/>
    <w:multiLevelType w:val="hybridMultilevel"/>
    <w:tmpl w:val="C9927982"/>
    <w:lvl w:ilvl="0" w:tplc="764820A2">
      <w:start w:val="1"/>
      <w:numFmt w:val="decimal"/>
      <w:lvlText w:val="%1)"/>
      <w:lvlJc w:val="left"/>
      <w:pPr>
        <w:tabs>
          <w:tab w:val="num" w:pos="1060"/>
        </w:tabs>
        <w:ind w:left="1060" w:hanging="340"/>
      </w:pPr>
      <w:rPr>
        <w:rFonts w:cs="Times New Roman" w:hint="default"/>
        <w:b w:val="0"/>
        <w:bCs w:val="0"/>
        <w:i w:val="0"/>
        <w:iCs w:val="0"/>
      </w:rPr>
    </w:lvl>
    <w:lvl w:ilvl="1" w:tplc="764820A2">
      <w:start w:val="1"/>
      <w:numFmt w:val="decimal"/>
      <w:lvlText w:val="%2)"/>
      <w:lvlJc w:val="left"/>
      <w:pPr>
        <w:tabs>
          <w:tab w:val="num" w:pos="1060"/>
        </w:tabs>
        <w:ind w:left="1060" w:hanging="34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223B62CE"/>
    <w:multiLevelType w:val="hybridMultilevel"/>
    <w:tmpl w:val="AD8684F6"/>
    <w:lvl w:ilvl="0" w:tplc="54CEBBC4">
      <w:start w:val="1"/>
      <w:numFmt w:val="bullet"/>
      <w:lvlText w:val="-"/>
      <w:lvlJc w:val="left"/>
      <w:pPr>
        <w:ind w:left="1429" w:hanging="360"/>
      </w:pPr>
      <w:rPr>
        <w:rFonts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4616031E"/>
    <w:multiLevelType w:val="hybridMultilevel"/>
    <w:tmpl w:val="8244DBDE"/>
    <w:lvl w:ilvl="0" w:tplc="67C8F41C">
      <w:start w:val="1"/>
      <w:numFmt w:val="bullet"/>
      <w:lvlText w:val=""/>
      <w:lvlJc w:val="left"/>
      <w:pPr>
        <w:ind w:left="360" w:hanging="360"/>
      </w:pPr>
      <w:rPr>
        <w:rFonts w:ascii="Symbol" w:hAnsi="Symbol" w:hint="default"/>
        <w:b w:val="0"/>
        <w:i w:val="0"/>
        <w:sz w:val="24"/>
      </w:rPr>
    </w:lvl>
    <w:lvl w:ilvl="1" w:tplc="04190003">
      <w:start w:val="1"/>
      <w:numFmt w:val="bullet"/>
      <w:lvlText w:val="o"/>
      <w:lvlJc w:val="left"/>
      <w:pPr>
        <w:ind w:left="1107" w:hanging="360"/>
      </w:pPr>
      <w:rPr>
        <w:rFonts w:ascii="Courier New" w:hAnsi="Courier New" w:hint="default"/>
      </w:rPr>
    </w:lvl>
    <w:lvl w:ilvl="2" w:tplc="04190005">
      <w:start w:val="1"/>
      <w:numFmt w:val="bullet"/>
      <w:lvlText w:val=""/>
      <w:lvlJc w:val="left"/>
      <w:pPr>
        <w:ind w:left="1827" w:hanging="360"/>
      </w:pPr>
      <w:rPr>
        <w:rFonts w:ascii="Wingdings" w:hAnsi="Wingdings" w:hint="default"/>
      </w:rPr>
    </w:lvl>
    <w:lvl w:ilvl="3" w:tplc="04190001">
      <w:start w:val="1"/>
      <w:numFmt w:val="bullet"/>
      <w:lvlText w:val=""/>
      <w:lvlJc w:val="left"/>
      <w:pPr>
        <w:ind w:left="2547" w:hanging="360"/>
      </w:pPr>
      <w:rPr>
        <w:rFonts w:ascii="Symbol" w:hAnsi="Symbol" w:hint="default"/>
      </w:rPr>
    </w:lvl>
    <w:lvl w:ilvl="4" w:tplc="04190003">
      <w:start w:val="1"/>
      <w:numFmt w:val="bullet"/>
      <w:lvlText w:val="o"/>
      <w:lvlJc w:val="left"/>
      <w:pPr>
        <w:ind w:left="3267" w:hanging="360"/>
      </w:pPr>
      <w:rPr>
        <w:rFonts w:ascii="Courier New" w:hAnsi="Courier New" w:hint="default"/>
      </w:rPr>
    </w:lvl>
    <w:lvl w:ilvl="5" w:tplc="04190005">
      <w:start w:val="1"/>
      <w:numFmt w:val="bullet"/>
      <w:lvlText w:val=""/>
      <w:lvlJc w:val="left"/>
      <w:pPr>
        <w:ind w:left="3987" w:hanging="360"/>
      </w:pPr>
      <w:rPr>
        <w:rFonts w:ascii="Wingdings" w:hAnsi="Wingdings" w:hint="default"/>
      </w:rPr>
    </w:lvl>
    <w:lvl w:ilvl="6" w:tplc="04190001">
      <w:start w:val="1"/>
      <w:numFmt w:val="bullet"/>
      <w:lvlText w:val=""/>
      <w:lvlJc w:val="left"/>
      <w:pPr>
        <w:ind w:left="4707" w:hanging="360"/>
      </w:pPr>
      <w:rPr>
        <w:rFonts w:ascii="Symbol" w:hAnsi="Symbol" w:hint="default"/>
      </w:rPr>
    </w:lvl>
    <w:lvl w:ilvl="7" w:tplc="04190003">
      <w:start w:val="1"/>
      <w:numFmt w:val="bullet"/>
      <w:lvlText w:val="o"/>
      <w:lvlJc w:val="left"/>
      <w:pPr>
        <w:ind w:left="5427" w:hanging="360"/>
      </w:pPr>
      <w:rPr>
        <w:rFonts w:ascii="Courier New" w:hAnsi="Courier New" w:hint="default"/>
      </w:rPr>
    </w:lvl>
    <w:lvl w:ilvl="8" w:tplc="04190005">
      <w:start w:val="1"/>
      <w:numFmt w:val="bullet"/>
      <w:lvlText w:val=""/>
      <w:lvlJc w:val="left"/>
      <w:pPr>
        <w:ind w:left="6147" w:hanging="360"/>
      </w:pPr>
      <w:rPr>
        <w:rFonts w:ascii="Wingdings" w:hAnsi="Wingdings" w:hint="default"/>
      </w:rPr>
    </w:lvl>
  </w:abstractNum>
  <w:abstractNum w:abstractNumId="21" w15:restartNumberingAfterBreak="0">
    <w:nsid w:val="46A27C0F"/>
    <w:multiLevelType w:val="hybridMultilevel"/>
    <w:tmpl w:val="B6208E7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A7937E4"/>
    <w:multiLevelType w:val="hybridMultilevel"/>
    <w:tmpl w:val="9EC80A54"/>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C13307B"/>
    <w:multiLevelType w:val="hybridMultilevel"/>
    <w:tmpl w:val="311ED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895ABF"/>
    <w:multiLevelType w:val="hybridMultilevel"/>
    <w:tmpl w:val="2650389A"/>
    <w:lvl w:ilvl="0" w:tplc="FBBA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7D7E1F"/>
    <w:multiLevelType w:val="hybridMultilevel"/>
    <w:tmpl w:val="7BB2B85A"/>
    <w:lvl w:ilvl="0" w:tplc="0CF2E9EA">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A0D729C"/>
    <w:multiLevelType w:val="hybridMultilevel"/>
    <w:tmpl w:val="A96AE9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BE23154"/>
    <w:multiLevelType w:val="hybridMultilevel"/>
    <w:tmpl w:val="D564DC78"/>
    <w:lvl w:ilvl="0" w:tplc="A9DCF2D8">
      <w:start w:val="1"/>
      <w:numFmt w:val="upperRoman"/>
      <w:pStyle w:val="1"/>
      <w:lvlText w:val="%1."/>
      <w:lvlJc w:val="left"/>
      <w:pPr>
        <w:ind w:left="1080" w:hanging="720"/>
      </w:pPr>
      <w:rPr>
        <w:rFonts w:hint="default"/>
      </w:rPr>
    </w:lvl>
    <w:lvl w:ilvl="1" w:tplc="04190019">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0D1D96"/>
    <w:multiLevelType w:val="hybridMultilevel"/>
    <w:tmpl w:val="731E9F10"/>
    <w:lvl w:ilvl="0" w:tplc="0CF2E9EA">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67BA0748"/>
    <w:multiLevelType w:val="hybridMultilevel"/>
    <w:tmpl w:val="EDF45ED4"/>
    <w:lvl w:ilvl="0" w:tplc="0CF2E9EA">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699D0AFB"/>
    <w:multiLevelType w:val="multilevel"/>
    <w:tmpl w:val="0000000C"/>
    <w:lvl w:ilvl="0">
      <w:start w:val="1"/>
      <w:numFmt w:val="decimal"/>
      <w:lvlText w:val="%1)"/>
      <w:lvlJc w:val="left"/>
      <w:pPr>
        <w:tabs>
          <w:tab w:val="num" w:pos="0"/>
        </w:tabs>
        <w:ind w:left="720" w:hanging="360"/>
      </w:pPr>
      <w:rPr>
        <w:rFonts w:ascii="Times New Roman" w:hAnsi="Times New Roman" w:cs="Times New Roman"/>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1" w15:restartNumberingAfterBreak="0">
    <w:nsid w:val="6C5C5D01"/>
    <w:multiLevelType w:val="hybridMultilevel"/>
    <w:tmpl w:val="5C8AAE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47DB5"/>
    <w:multiLevelType w:val="multilevel"/>
    <w:tmpl w:val="CBD2A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8C113A"/>
    <w:multiLevelType w:val="hybridMultilevel"/>
    <w:tmpl w:val="04B046A6"/>
    <w:lvl w:ilvl="0" w:tplc="FBBA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651C90"/>
    <w:multiLevelType w:val="hybridMultilevel"/>
    <w:tmpl w:val="4B5C9204"/>
    <w:lvl w:ilvl="0" w:tplc="236C6286">
      <w:start w:val="1"/>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B36C77"/>
    <w:multiLevelType w:val="hybridMultilevel"/>
    <w:tmpl w:val="B40267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5243576"/>
    <w:multiLevelType w:val="hybridMultilevel"/>
    <w:tmpl w:val="806E6654"/>
    <w:lvl w:ilvl="0" w:tplc="95E4BF6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4524D"/>
    <w:multiLevelType w:val="multilevel"/>
    <w:tmpl w:val="49F49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9278A9"/>
    <w:multiLevelType w:val="hybridMultilevel"/>
    <w:tmpl w:val="0E82D01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7"/>
  </w:num>
  <w:num w:numId="2">
    <w:abstractNumId w:val="31"/>
  </w:num>
  <w:num w:numId="3">
    <w:abstractNumId w:val="21"/>
  </w:num>
  <w:num w:numId="4">
    <w:abstractNumId w:val="14"/>
  </w:num>
  <w:num w:numId="5">
    <w:abstractNumId w:val="12"/>
  </w:num>
  <w:num w:numId="6">
    <w:abstractNumId w:val="13"/>
  </w:num>
  <w:num w:numId="7">
    <w:abstractNumId w:val="30"/>
  </w:num>
  <w:num w:numId="8">
    <w:abstractNumId w:val="34"/>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35"/>
  </w:num>
  <w:num w:numId="14">
    <w:abstractNumId w:val="26"/>
  </w:num>
  <w:num w:numId="15">
    <w:abstractNumId w:val="28"/>
  </w:num>
  <w:num w:numId="16">
    <w:abstractNumId w:val="25"/>
  </w:num>
  <w:num w:numId="17">
    <w:abstractNumId w:val="36"/>
  </w:num>
  <w:num w:numId="18">
    <w:abstractNumId w:val="38"/>
  </w:num>
  <w:num w:numId="19">
    <w:abstractNumId w:val="20"/>
  </w:num>
  <w:num w:numId="20">
    <w:abstractNumId w:val="29"/>
  </w:num>
  <w:num w:numId="21">
    <w:abstractNumId w:val="15"/>
  </w:num>
  <w:num w:numId="22">
    <w:abstractNumId w:val="10"/>
    <w:lvlOverride w:ilvl="0">
      <w:lvl w:ilvl="0">
        <w:numFmt w:val="bullet"/>
        <w:lvlText w:val="-"/>
        <w:legacy w:legacy="1" w:legacySpace="0" w:legacyIndent="134"/>
        <w:lvlJc w:val="left"/>
        <w:rPr>
          <w:rFonts w:ascii="Times New Roman" w:hAnsi="Times New Roman" w:hint="default"/>
        </w:rPr>
      </w:lvl>
    </w:lvlOverride>
  </w:num>
  <w:num w:numId="23">
    <w:abstractNumId w:val="10"/>
    <w:lvlOverride w:ilvl="0">
      <w:lvl w:ilvl="0">
        <w:numFmt w:val="bullet"/>
        <w:lvlText w:val="-"/>
        <w:legacy w:legacy="1" w:legacySpace="0" w:legacyIndent="135"/>
        <w:lvlJc w:val="left"/>
        <w:rPr>
          <w:rFonts w:ascii="Times New Roman" w:hAnsi="Times New Roman" w:hint="default"/>
        </w:rPr>
      </w:lvl>
    </w:lvlOverride>
  </w:num>
  <w:num w:numId="24">
    <w:abstractNumId w:val="10"/>
    <w:lvlOverride w:ilvl="0">
      <w:lvl w:ilvl="0">
        <w:numFmt w:val="bullet"/>
        <w:lvlText w:val="-"/>
        <w:legacy w:legacy="1" w:legacySpace="0" w:legacyIndent="192"/>
        <w:lvlJc w:val="left"/>
        <w:rPr>
          <w:rFonts w:ascii="Times New Roman" w:hAnsi="Times New Roman" w:hint="default"/>
        </w:rPr>
      </w:lvl>
    </w:lvlOverride>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37"/>
  </w:num>
  <w:num w:numId="38">
    <w:abstractNumId w:val="23"/>
  </w:num>
  <w:num w:numId="39">
    <w:abstractNumId w:val="24"/>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E6"/>
    <w:rsid w:val="00022D53"/>
    <w:rsid w:val="00023FB7"/>
    <w:rsid w:val="0003469E"/>
    <w:rsid w:val="00036CFC"/>
    <w:rsid w:val="0005044C"/>
    <w:rsid w:val="0005099D"/>
    <w:rsid w:val="00052695"/>
    <w:rsid w:val="00065980"/>
    <w:rsid w:val="000709A4"/>
    <w:rsid w:val="00076083"/>
    <w:rsid w:val="000808ED"/>
    <w:rsid w:val="000970ED"/>
    <w:rsid w:val="000B0731"/>
    <w:rsid w:val="000B2327"/>
    <w:rsid w:val="000B6049"/>
    <w:rsid w:val="000C47D0"/>
    <w:rsid w:val="000D147F"/>
    <w:rsid w:val="000D67CA"/>
    <w:rsid w:val="000E06A0"/>
    <w:rsid w:val="000E15F6"/>
    <w:rsid w:val="000E1A75"/>
    <w:rsid w:val="000E35A2"/>
    <w:rsid w:val="000F00B0"/>
    <w:rsid w:val="000F2999"/>
    <w:rsid w:val="000F2FB3"/>
    <w:rsid w:val="000F7A4B"/>
    <w:rsid w:val="00101ED6"/>
    <w:rsid w:val="001108E3"/>
    <w:rsid w:val="00110BC7"/>
    <w:rsid w:val="00142E03"/>
    <w:rsid w:val="0014348F"/>
    <w:rsid w:val="001440E9"/>
    <w:rsid w:val="0015338C"/>
    <w:rsid w:val="00160443"/>
    <w:rsid w:val="001610BD"/>
    <w:rsid w:val="00165D1E"/>
    <w:rsid w:val="00172A8E"/>
    <w:rsid w:val="00173CC1"/>
    <w:rsid w:val="00193C2E"/>
    <w:rsid w:val="001A0161"/>
    <w:rsid w:val="001C3334"/>
    <w:rsid w:val="001D0A2A"/>
    <w:rsid w:val="001D5BC0"/>
    <w:rsid w:val="001E59D2"/>
    <w:rsid w:val="001E5D37"/>
    <w:rsid w:val="001E660B"/>
    <w:rsid w:val="00203097"/>
    <w:rsid w:val="00205230"/>
    <w:rsid w:val="00212B8F"/>
    <w:rsid w:val="00213C33"/>
    <w:rsid w:val="00215C44"/>
    <w:rsid w:val="00220FEE"/>
    <w:rsid w:val="002322D7"/>
    <w:rsid w:val="002377AC"/>
    <w:rsid w:val="00242252"/>
    <w:rsid w:val="00245633"/>
    <w:rsid w:val="00250F32"/>
    <w:rsid w:val="002731D7"/>
    <w:rsid w:val="00277C70"/>
    <w:rsid w:val="00286B20"/>
    <w:rsid w:val="00291561"/>
    <w:rsid w:val="00291C9E"/>
    <w:rsid w:val="00292919"/>
    <w:rsid w:val="002B30E7"/>
    <w:rsid w:val="002C3161"/>
    <w:rsid w:val="002C5652"/>
    <w:rsid w:val="002D0F09"/>
    <w:rsid w:val="002E0846"/>
    <w:rsid w:val="002E389F"/>
    <w:rsid w:val="002E7406"/>
    <w:rsid w:val="002F4A5F"/>
    <w:rsid w:val="002F5A52"/>
    <w:rsid w:val="00320F7C"/>
    <w:rsid w:val="0033545C"/>
    <w:rsid w:val="00344603"/>
    <w:rsid w:val="00345895"/>
    <w:rsid w:val="00347DAA"/>
    <w:rsid w:val="00362C8B"/>
    <w:rsid w:val="00363BF6"/>
    <w:rsid w:val="003745AB"/>
    <w:rsid w:val="00375633"/>
    <w:rsid w:val="00381194"/>
    <w:rsid w:val="003820B9"/>
    <w:rsid w:val="003B2FC5"/>
    <w:rsid w:val="003C1652"/>
    <w:rsid w:val="003D02CD"/>
    <w:rsid w:val="004147B3"/>
    <w:rsid w:val="00415E6C"/>
    <w:rsid w:val="004471F5"/>
    <w:rsid w:val="00450A5E"/>
    <w:rsid w:val="004573CF"/>
    <w:rsid w:val="004659EA"/>
    <w:rsid w:val="00480087"/>
    <w:rsid w:val="00491943"/>
    <w:rsid w:val="004A230D"/>
    <w:rsid w:val="004A7C4B"/>
    <w:rsid w:val="004B57C9"/>
    <w:rsid w:val="004B57DE"/>
    <w:rsid w:val="004B7627"/>
    <w:rsid w:val="004C106E"/>
    <w:rsid w:val="004C5298"/>
    <w:rsid w:val="004F0860"/>
    <w:rsid w:val="004F4499"/>
    <w:rsid w:val="00502FF8"/>
    <w:rsid w:val="00505C00"/>
    <w:rsid w:val="005110DC"/>
    <w:rsid w:val="0051114E"/>
    <w:rsid w:val="005115F7"/>
    <w:rsid w:val="005116AD"/>
    <w:rsid w:val="005266C1"/>
    <w:rsid w:val="0053287A"/>
    <w:rsid w:val="00542175"/>
    <w:rsid w:val="00542598"/>
    <w:rsid w:val="00580199"/>
    <w:rsid w:val="00590FE1"/>
    <w:rsid w:val="00592D76"/>
    <w:rsid w:val="005A7672"/>
    <w:rsid w:val="005B77F1"/>
    <w:rsid w:val="005C15BD"/>
    <w:rsid w:val="005C3B70"/>
    <w:rsid w:val="005C6129"/>
    <w:rsid w:val="005D28AF"/>
    <w:rsid w:val="005D2FCE"/>
    <w:rsid w:val="005E532E"/>
    <w:rsid w:val="005F6342"/>
    <w:rsid w:val="006107B8"/>
    <w:rsid w:val="00622807"/>
    <w:rsid w:val="0062397B"/>
    <w:rsid w:val="00635517"/>
    <w:rsid w:val="00644734"/>
    <w:rsid w:val="00645B15"/>
    <w:rsid w:val="00652FA5"/>
    <w:rsid w:val="00670C36"/>
    <w:rsid w:val="00693A69"/>
    <w:rsid w:val="006945A1"/>
    <w:rsid w:val="006A0785"/>
    <w:rsid w:val="006B3A2C"/>
    <w:rsid w:val="006B5A61"/>
    <w:rsid w:val="006C1D8D"/>
    <w:rsid w:val="006C3F1A"/>
    <w:rsid w:val="006D4703"/>
    <w:rsid w:val="006D5C23"/>
    <w:rsid w:val="006E0D65"/>
    <w:rsid w:val="006E5BCE"/>
    <w:rsid w:val="006E65AB"/>
    <w:rsid w:val="006F3787"/>
    <w:rsid w:val="006F6687"/>
    <w:rsid w:val="007037BF"/>
    <w:rsid w:val="00712720"/>
    <w:rsid w:val="00726BC6"/>
    <w:rsid w:val="007300A6"/>
    <w:rsid w:val="00742617"/>
    <w:rsid w:val="007437A2"/>
    <w:rsid w:val="00752CA7"/>
    <w:rsid w:val="00764A88"/>
    <w:rsid w:val="00773A5A"/>
    <w:rsid w:val="007A59A3"/>
    <w:rsid w:val="007C38E3"/>
    <w:rsid w:val="007C6CB2"/>
    <w:rsid w:val="007C7F93"/>
    <w:rsid w:val="007D142E"/>
    <w:rsid w:val="007D39A6"/>
    <w:rsid w:val="007E2423"/>
    <w:rsid w:val="007F11D5"/>
    <w:rsid w:val="007F20E6"/>
    <w:rsid w:val="007F6634"/>
    <w:rsid w:val="00805ADD"/>
    <w:rsid w:val="00810F88"/>
    <w:rsid w:val="0081794B"/>
    <w:rsid w:val="00820747"/>
    <w:rsid w:val="00827DF5"/>
    <w:rsid w:val="008510F8"/>
    <w:rsid w:val="00855E66"/>
    <w:rsid w:val="00856E4C"/>
    <w:rsid w:val="00870BB3"/>
    <w:rsid w:val="00871EFB"/>
    <w:rsid w:val="008840C0"/>
    <w:rsid w:val="00895C42"/>
    <w:rsid w:val="008A5B8A"/>
    <w:rsid w:val="008A6021"/>
    <w:rsid w:val="008A657F"/>
    <w:rsid w:val="008A66DB"/>
    <w:rsid w:val="0090292C"/>
    <w:rsid w:val="00911FE3"/>
    <w:rsid w:val="00914299"/>
    <w:rsid w:val="00931502"/>
    <w:rsid w:val="009422BB"/>
    <w:rsid w:val="00944180"/>
    <w:rsid w:val="009563AF"/>
    <w:rsid w:val="00956532"/>
    <w:rsid w:val="00967BB7"/>
    <w:rsid w:val="00972B58"/>
    <w:rsid w:val="00980C5B"/>
    <w:rsid w:val="009932EA"/>
    <w:rsid w:val="009B577C"/>
    <w:rsid w:val="009B5BC4"/>
    <w:rsid w:val="009C0169"/>
    <w:rsid w:val="009D0F7D"/>
    <w:rsid w:val="009E66A1"/>
    <w:rsid w:val="009E6A8B"/>
    <w:rsid w:val="00A05D45"/>
    <w:rsid w:val="00A1286F"/>
    <w:rsid w:val="00A25CA6"/>
    <w:rsid w:val="00A27F49"/>
    <w:rsid w:val="00A32560"/>
    <w:rsid w:val="00A37893"/>
    <w:rsid w:val="00A441A4"/>
    <w:rsid w:val="00A62D3B"/>
    <w:rsid w:val="00A87088"/>
    <w:rsid w:val="00A87ECE"/>
    <w:rsid w:val="00A96C06"/>
    <w:rsid w:val="00AA0E97"/>
    <w:rsid w:val="00AA20CE"/>
    <w:rsid w:val="00AA22A9"/>
    <w:rsid w:val="00AA787C"/>
    <w:rsid w:val="00AA7BFD"/>
    <w:rsid w:val="00AB1AD3"/>
    <w:rsid w:val="00AB2506"/>
    <w:rsid w:val="00AB2B0D"/>
    <w:rsid w:val="00AB77A4"/>
    <w:rsid w:val="00AC3F50"/>
    <w:rsid w:val="00AC7F98"/>
    <w:rsid w:val="00AF33CF"/>
    <w:rsid w:val="00AF3F74"/>
    <w:rsid w:val="00AF48DC"/>
    <w:rsid w:val="00AF67F8"/>
    <w:rsid w:val="00AF688F"/>
    <w:rsid w:val="00AF70E9"/>
    <w:rsid w:val="00B34F17"/>
    <w:rsid w:val="00B5101C"/>
    <w:rsid w:val="00B75230"/>
    <w:rsid w:val="00B80ED6"/>
    <w:rsid w:val="00B902EF"/>
    <w:rsid w:val="00B94E65"/>
    <w:rsid w:val="00BB509A"/>
    <w:rsid w:val="00BB5D4C"/>
    <w:rsid w:val="00BB75E6"/>
    <w:rsid w:val="00BC0E0F"/>
    <w:rsid w:val="00BD65C5"/>
    <w:rsid w:val="00BE1BF6"/>
    <w:rsid w:val="00C0121F"/>
    <w:rsid w:val="00C15134"/>
    <w:rsid w:val="00C206FF"/>
    <w:rsid w:val="00C32A00"/>
    <w:rsid w:val="00C32CAA"/>
    <w:rsid w:val="00C34358"/>
    <w:rsid w:val="00C419EA"/>
    <w:rsid w:val="00C44C13"/>
    <w:rsid w:val="00C4540C"/>
    <w:rsid w:val="00C47950"/>
    <w:rsid w:val="00C53C61"/>
    <w:rsid w:val="00C55DCE"/>
    <w:rsid w:val="00C63B45"/>
    <w:rsid w:val="00C63F66"/>
    <w:rsid w:val="00C6647D"/>
    <w:rsid w:val="00C70128"/>
    <w:rsid w:val="00C872DC"/>
    <w:rsid w:val="00C967A0"/>
    <w:rsid w:val="00C97579"/>
    <w:rsid w:val="00CA21ED"/>
    <w:rsid w:val="00CC1240"/>
    <w:rsid w:val="00CE2BE1"/>
    <w:rsid w:val="00CE2F4F"/>
    <w:rsid w:val="00D212B9"/>
    <w:rsid w:val="00D63D43"/>
    <w:rsid w:val="00D64047"/>
    <w:rsid w:val="00D7023E"/>
    <w:rsid w:val="00D739C3"/>
    <w:rsid w:val="00D7489C"/>
    <w:rsid w:val="00D764AE"/>
    <w:rsid w:val="00D77E0C"/>
    <w:rsid w:val="00D867A8"/>
    <w:rsid w:val="00D94CE9"/>
    <w:rsid w:val="00DB7D2E"/>
    <w:rsid w:val="00DD72F9"/>
    <w:rsid w:val="00DE0A8C"/>
    <w:rsid w:val="00DE59D6"/>
    <w:rsid w:val="00DF465E"/>
    <w:rsid w:val="00E033B4"/>
    <w:rsid w:val="00E1073D"/>
    <w:rsid w:val="00E52163"/>
    <w:rsid w:val="00E65F1B"/>
    <w:rsid w:val="00E777F2"/>
    <w:rsid w:val="00E9154A"/>
    <w:rsid w:val="00EB65E6"/>
    <w:rsid w:val="00EC061B"/>
    <w:rsid w:val="00EC07E0"/>
    <w:rsid w:val="00ED38FB"/>
    <w:rsid w:val="00F11227"/>
    <w:rsid w:val="00F248B8"/>
    <w:rsid w:val="00F26B07"/>
    <w:rsid w:val="00F348BE"/>
    <w:rsid w:val="00F43450"/>
    <w:rsid w:val="00F44B2E"/>
    <w:rsid w:val="00F45F90"/>
    <w:rsid w:val="00F56F91"/>
    <w:rsid w:val="00F72D81"/>
    <w:rsid w:val="00FA4F8C"/>
    <w:rsid w:val="00FF0995"/>
    <w:rsid w:val="00FF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E21E2"/>
  <w15:chartTrackingRefBased/>
  <w15:docId w15:val="{7708C786-873E-41FC-A87C-F123052B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5E6"/>
    <w:rPr>
      <w:sz w:val="28"/>
      <w:szCs w:val="24"/>
    </w:rPr>
  </w:style>
  <w:style w:type="paragraph" w:styleId="1">
    <w:name w:val="heading 1"/>
    <w:basedOn w:val="a"/>
    <w:next w:val="a"/>
    <w:link w:val="10"/>
    <w:qFormat/>
    <w:rsid w:val="00CE2BE1"/>
    <w:pPr>
      <w:keepNext/>
      <w:numPr>
        <w:numId w:val="1"/>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CE2BE1"/>
    <w:pPr>
      <w:keepNext/>
      <w:numPr>
        <w:ilvl w:val="1"/>
        <w:numId w:val="1"/>
      </w:numPr>
      <w:suppressAutoHyphens/>
      <w:spacing w:before="240" w:after="60"/>
      <w:outlineLvl w:val="1"/>
    </w:pPr>
    <w:rPr>
      <w:rFonts w:ascii="Arial" w:hAnsi="Arial" w:cs="Arial"/>
      <w:b/>
      <w:bCs/>
      <w:i/>
      <w:iCs/>
      <w:szCs w:val="28"/>
      <w:lang w:eastAsia="ar-SA"/>
    </w:rPr>
  </w:style>
  <w:style w:type="paragraph" w:styleId="3">
    <w:name w:val="heading 3"/>
    <w:basedOn w:val="a"/>
    <w:next w:val="a"/>
    <w:link w:val="30"/>
    <w:qFormat/>
    <w:rsid w:val="00CE2BE1"/>
    <w:pPr>
      <w:keepNext/>
      <w:spacing w:before="240" w:after="60" w:line="276" w:lineRule="auto"/>
      <w:outlineLvl w:val="2"/>
    </w:pPr>
    <w:rPr>
      <w:rFonts w:ascii="Cambria" w:hAnsi="Cambria"/>
      <w:b/>
      <w:bCs/>
      <w:sz w:val="26"/>
      <w:szCs w:val="26"/>
    </w:rPr>
  </w:style>
  <w:style w:type="paragraph" w:styleId="4">
    <w:name w:val="heading 4"/>
    <w:basedOn w:val="a"/>
    <w:next w:val="a"/>
    <w:link w:val="40"/>
    <w:qFormat/>
    <w:rsid w:val="00CE2BE1"/>
    <w:pPr>
      <w:keepNext/>
      <w:numPr>
        <w:ilvl w:val="3"/>
        <w:numId w:val="1"/>
      </w:numPr>
      <w:suppressAutoHyphens/>
      <w:spacing w:before="240" w:after="60"/>
      <w:outlineLvl w:val="3"/>
    </w:pPr>
    <w:rPr>
      <w:b/>
      <w:bCs/>
      <w:szCs w:val="28"/>
      <w:lang w:eastAsia="ar-SA"/>
    </w:rPr>
  </w:style>
  <w:style w:type="paragraph" w:styleId="8">
    <w:name w:val="heading 8"/>
    <w:basedOn w:val="a"/>
    <w:next w:val="a"/>
    <w:link w:val="80"/>
    <w:qFormat/>
    <w:rsid w:val="00CE2BE1"/>
    <w:pPr>
      <w:spacing w:before="240" w:after="60" w:line="276" w:lineRule="auto"/>
      <w:outlineLvl w:val="7"/>
    </w:pPr>
    <w:rPr>
      <w:rFonts w:ascii="Calibri" w:hAnsi="Calibri" w:cs="Calibri"/>
      <w:i/>
      <w:iCs/>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2BE1"/>
    <w:rPr>
      <w:rFonts w:ascii="Arial" w:hAnsi="Arial" w:cs="Arial"/>
      <w:b/>
      <w:bCs/>
      <w:kern w:val="1"/>
      <w:sz w:val="32"/>
      <w:szCs w:val="32"/>
      <w:lang w:val="ru-RU" w:eastAsia="ar-SA" w:bidi="ar-SA"/>
    </w:rPr>
  </w:style>
  <w:style w:type="paragraph" w:customStyle="1" w:styleId="11">
    <w:name w:val="Знак1 Знак Знак Знак"/>
    <w:basedOn w:val="a"/>
    <w:rsid w:val="00F248B8"/>
    <w:pPr>
      <w:spacing w:after="160" w:line="240" w:lineRule="exact"/>
    </w:pPr>
    <w:rPr>
      <w:rFonts w:ascii="Verdana" w:hAnsi="Verdana"/>
      <w:sz w:val="24"/>
      <w:lang w:val="en-US" w:eastAsia="en-US"/>
    </w:rPr>
  </w:style>
  <w:style w:type="character" w:customStyle="1" w:styleId="20">
    <w:name w:val="Заголовок 2 Знак"/>
    <w:link w:val="2"/>
    <w:rsid w:val="00CE2BE1"/>
    <w:rPr>
      <w:rFonts w:ascii="Arial" w:hAnsi="Arial" w:cs="Arial"/>
      <w:b/>
      <w:bCs/>
      <w:i/>
      <w:iCs/>
      <w:sz w:val="28"/>
      <w:szCs w:val="28"/>
      <w:lang w:val="ru-RU" w:eastAsia="ar-SA" w:bidi="ar-SA"/>
    </w:rPr>
  </w:style>
  <w:style w:type="character" w:customStyle="1" w:styleId="30">
    <w:name w:val="Заголовок 3 Знак"/>
    <w:link w:val="3"/>
    <w:rsid w:val="00CE2BE1"/>
    <w:rPr>
      <w:rFonts w:ascii="Cambria" w:hAnsi="Cambria"/>
      <w:b/>
      <w:bCs/>
      <w:sz w:val="26"/>
      <w:szCs w:val="26"/>
      <w:lang w:val="ru-RU" w:eastAsia="ru-RU" w:bidi="ar-SA"/>
    </w:rPr>
  </w:style>
  <w:style w:type="character" w:customStyle="1" w:styleId="40">
    <w:name w:val="Заголовок 4 Знак"/>
    <w:link w:val="4"/>
    <w:rsid w:val="00CE2BE1"/>
    <w:rPr>
      <w:b/>
      <w:bCs/>
      <w:sz w:val="28"/>
      <w:szCs w:val="28"/>
      <w:lang w:val="ru-RU" w:eastAsia="ar-SA" w:bidi="ar-SA"/>
    </w:rPr>
  </w:style>
  <w:style w:type="character" w:customStyle="1" w:styleId="80">
    <w:name w:val="Заголовок 8 Знак"/>
    <w:link w:val="8"/>
    <w:rsid w:val="00CE2BE1"/>
    <w:rPr>
      <w:rFonts w:ascii="Calibri" w:hAnsi="Calibri" w:cs="Calibri"/>
      <w:i/>
      <w:iCs/>
      <w:sz w:val="24"/>
      <w:szCs w:val="24"/>
      <w:lang w:val="ru-RU" w:eastAsia="en-US" w:bidi="ar-SA"/>
    </w:rPr>
  </w:style>
  <w:style w:type="paragraph" w:customStyle="1" w:styleId="ConsPlusNormal">
    <w:name w:val="ConsPlusNormal"/>
    <w:link w:val="ConsPlusNormal0"/>
    <w:rsid w:val="00F248B8"/>
    <w:pPr>
      <w:widowControl w:val="0"/>
      <w:autoSpaceDE w:val="0"/>
      <w:autoSpaceDN w:val="0"/>
      <w:adjustRightInd w:val="0"/>
      <w:ind w:firstLine="720"/>
    </w:pPr>
    <w:rPr>
      <w:rFonts w:ascii="Arial" w:hAnsi="Arial" w:cs="Arial"/>
      <w:sz w:val="16"/>
      <w:szCs w:val="16"/>
    </w:rPr>
  </w:style>
  <w:style w:type="character" w:customStyle="1" w:styleId="ConsPlusNormal0">
    <w:name w:val="ConsPlusNormal Знак"/>
    <w:link w:val="ConsPlusNormal"/>
    <w:locked/>
    <w:rsid w:val="00F248B8"/>
    <w:rPr>
      <w:rFonts w:ascii="Arial" w:hAnsi="Arial" w:cs="Arial"/>
      <w:sz w:val="16"/>
      <w:szCs w:val="16"/>
      <w:lang w:val="ru-RU" w:eastAsia="ru-RU" w:bidi="ar-SA"/>
    </w:rPr>
  </w:style>
  <w:style w:type="paragraph" w:customStyle="1" w:styleId="ConsPlusNonformat">
    <w:name w:val="ConsPlusNonformat"/>
    <w:rsid w:val="00160443"/>
    <w:pPr>
      <w:widowControl w:val="0"/>
      <w:autoSpaceDE w:val="0"/>
      <w:autoSpaceDN w:val="0"/>
      <w:adjustRightInd w:val="0"/>
    </w:pPr>
    <w:rPr>
      <w:rFonts w:ascii="Courier New" w:hAnsi="Courier New" w:cs="Courier New"/>
    </w:rPr>
  </w:style>
  <w:style w:type="paragraph" w:styleId="21">
    <w:name w:val="List 2"/>
    <w:basedOn w:val="a"/>
    <w:rsid w:val="00160443"/>
    <w:pPr>
      <w:widowControl w:val="0"/>
      <w:autoSpaceDE w:val="0"/>
      <w:autoSpaceDN w:val="0"/>
      <w:adjustRightInd w:val="0"/>
      <w:ind w:left="566" w:hanging="283"/>
    </w:pPr>
    <w:rPr>
      <w:sz w:val="20"/>
      <w:szCs w:val="20"/>
    </w:rPr>
  </w:style>
  <w:style w:type="paragraph" w:styleId="a3">
    <w:name w:val="Balloon Text"/>
    <w:basedOn w:val="a"/>
    <w:link w:val="a4"/>
    <w:semiHidden/>
    <w:rsid w:val="00160443"/>
    <w:rPr>
      <w:rFonts w:ascii="Tahoma" w:hAnsi="Tahoma" w:cs="Tahoma"/>
      <w:sz w:val="16"/>
      <w:szCs w:val="16"/>
    </w:rPr>
  </w:style>
  <w:style w:type="character" w:customStyle="1" w:styleId="a4">
    <w:name w:val="Текст выноски Знак"/>
    <w:link w:val="a3"/>
    <w:semiHidden/>
    <w:rsid w:val="00CE2BE1"/>
    <w:rPr>
      <w:rFonts w:ascii="Tahoma" w:hAnsi="Tahoma" w:cs="Tahoma"/>
      <w:sz w:val="16"/>
      <w:szCs w:val="16"/>
      <w:lang w:val="ru-RU" w:eastAsia="ru-RU" w:bidi="ar-SA"/>
    </w:rPr>
  </w:style>
  <w:style w:type="paragraph" w:styleId="a5">
    <w:name w:val="header"/>
    <w:basedOn w:val="a"/>
    <w:link w:val="a6"/>
    <w:unhideWhenUsed/>
    <w:rsid w:val="00CE2BE1"/>
    <w:pPr>
      <w:tabs>
        <w:tab w:val="center" w:pos="4677"/>
        <w:tab w:val="right" w:pos="9355"/>
      </w:tabs>
    </w:pPr>
    <w:rPr>
      <w:rFonts w:ascii="Calibri" w:hAnsi="Calibri"/>
      <w:sz w:val="22"/>
      <w:szCs w:val="22"/>
    </w:rPr>
  </w:style>
  <w:style w:type="character" w:customStyle="1" w:styleId="a6">
    <w:name w:val="Верхний колонтитул Знак"/>
    <w:link w:val="a5"/>
    <w:rsid w:val="00CE2BE1"/>
    <w:rPr>
      <w:rFonts w:ascii="Calibri" w:hAnsi="Calibri"/>
      <w:sz w:val="22"/>
      <w:szCs w:val="22"/>
      <w:lang w:val="ru-RU" w:eastAsia="ru-RU" w:bidi="ar-SA"/>
    </w:rPr>
  </w:style>
  <w:style w:type="paragraph" w:styleId="a7">
    <w:name w:val="footer"/>
    <w:basedOn w:val="a"/>
    <w:link w:val="a8"/>
    <w:unhideWhenUsed/>
    <w:rsid w:val="00CE2BE1"/>
    <w:pPr>
      <w:tabs>
        <w:tab w:val="center" w:pos="4677"/>
        <w:tab w:val="right" w:pos="9355"/>
      </w:tabs>
    </w:pPr>
    <w:rPr>
      <w:rFonts w:ascii="Calibri" w:hAnsi="Calibri"/>
      <w:sz w:val="22"/>
      <w:szCs w:val="22"/>
    </w:rPr>
  </w:style>
  <w:style w:type="character" w:customStyle="1" w:styleId="a8">
    <w:name w:val="Нижний колонтитул Знак"/>
    <w:link w:val="a7"/>
    <w:rsid w:val="00CE2BE1"/>
    <w:rPr>
      <w:rFonts w:ascii="Calibri" w:hAnsi="Calibri"/>
      <w:sz w:val="22"/>
      <w:szCs w:val="22"/>
      <w:lang w:val="ru-RU" w:eastAsia="ru-RU" w:bidi="ar-SA"/>
    </w:rPr>
  </w:style>
  <w:style w:type="paragraph" w:styleId="a9">
    <w:name w:val="Body Text"/>
    <w:basedOn w:val="a"/>
    <w:link w:val="aa"/>
    <w:unhideWhenUsed/>
    <w:rsid w:val="00CE2BE1"/>
    <w:rPr>
      <w:sz w:val="32"/>
      <w:szCs w:val="20"/>
    </w:rPr>
  </w:style>
  <w:style w:type="character" w:customStyle="1" w:styleId="aa">
    <w:name w:val="Основной текст Знак"/>
    <w:link w:val="a9"/>
    <w:rsid w:val="00CE2BE1"/>
    <w:rPr>
      <w:sz w:val="32"/>
      <w:lang w:val="ru-RU" w:eastAsia="ru-RU" w:bidi="ar-SA"/>
    </w:rPr>
  </w:style>
  <w:style w:type="paragraph" w:styleId="ab">
    <w:name w:val="List Paragraph"/>
    <w:basedOn w:val="a"/>
    <w:qFormat/>
    <w:rsid w:val="00CE2BE1"/>
    <w:pPr>
      <w:spacing w:after="200" w:line="276" w:lineRule="auto"/>
      <w:ind w:left="720"/>
      <w:contextualSpacing/>
    </w:pPr>
    <w:rPr>
      <w:rFonts w:ascii="Calibri" w:hAnsi="Calibri"/>
      <w:sz w:val="22"/>
      <w:szCs w:val="22"/>
    </w:rPr>
  </w:style>
  <w:style w:type="table" w:styleId="ac">
    <w:name w:val="Table Grid"/>
    <w:basedOn w:val="a1"/>
    <w:rsid w:val="00CE2BE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unhideWhenUsed/>
    <w:rsid w:val="00CE2BE1"/>
    <w:pPr>
      <w:spacing w:after="120" w:line="276" w:lineRule="auto"/>
      <w:ind w:left="283"/>
    </w:pPr>
    <w:rPr>
      <w:rFonts w:ascii="Calibri" w:hAnsi="Calibri"/>
      <w:sz w:val="22"/>
      <w:szCs w:val="22"/>
    </w:rPr>
  </w:style>
  <w:style w:type="character" w:customStyle="1" w:styleId="ae">
    <w:name w:val="Основной текст с отступом Знак"/>
    <w:link w:val="ad"/>
    <w:rsid w:val="00CE2BE1"/>
    <w:rPr>
      <w:rFonts w:ascii="Calibri" w:hAnsi="Calibri"/>
      <w:sz w:val="22"/>
      <w:szCs w:val="22"/>
      <w:lang w:val="ru-RU" w:eastAsia="ru-RU" w:bidi="ar-SA"/>
    </w:rPr>
  </w:style>
  <w:style w:type="paragraph" w:styleId="af">
    <w:name w:val="No Spacing"/>
    <w:qFormat/>
    <w:rsid w:val="00CE2BE1"/>
    <w:rPr>
      <w:rFonts w:ascii="Calibri" w:hAnsi="Calibri"/>
      <w:sz w:val="22"/>
      <w:szCs w:val="22"/>
    </w:rPr>
  </w:style>
  <w:style w:type="paragraph" w:styleId="22">
    <w:name w:val="Body Text 2"/>
    <w:basedOn w:val="a"/>
    <w:link w:val="23"/>
    <w:unhideWhenUsed/>
    <w:rsid w:val="00CE2BE1"/>
    <w:pPr>
      <w:spacing w:after="120" w:line="480" w:lineRule="auto"/>
    </w:pPr>
    <w:rPr>
      <w:rFonts w:ascii="Calibri" w:hAnsi="Calibri"/>
      <w:sz w:val="22"/>
      <w:szCs w:val="22"/>
    </w:rPr>
  </w:style>
  <w:style w:type="character" w:customStyle="1" w:styleId="23">
    <w:name w:val="Основной текст 2 Знак"/>
    <w:link w:val="22"/>
    <w:rsid w:val="00CE2BE1"/>
    <w:rPr>
      <w:rFonts w:ascii="Calibri" w:hAnsi="Calibri"/>
      <w:sz w:val="22"/>
      <w:szCs w:val="22"/>
      <w:lang w:val="ru-RU" w:eastAsia="ru-RU" w:bidi="ar-SA"/>
    </w:rPr>
  </w:style>
  <w:style w:type="character" w:styleId="af0">
    <w:name w:val="Hyperlink"/>
    <w:rsid w:val="00CE2BE1"/>
    <w:rPr>
      <w:color w:val="EE3338"/>
      <w:u w:val="single"/>
    </w:rPr>
  </w:style>
  <w:style w:type="paragraph" w:customStyle="1" w:styleId="12">
    <w:name w:val="Основной текст с отступом.Основной текст 1"/>
    <w:basedOn w:val="a"/>
    <w:rsid w:val="00CE2BE1"/>
    <w:pPr>
      <w:spacing w:line="360" w:lineRule="atLeast"/>
      <w:ind w:firstLine="709"/>
      <w:jc w:val="both"/>
    </w:pPr>
    <w:rPr>
      <w:szCs w:val="28"/>
    </w:rPr>
  </w:style>
  <w:style w:type="paragraph" w:customStyle="1" w:styleId="13">
    <w:name w:val="Обычный1"/>
    <w:rsid w:val="00CE2BE1"/>
    <w:rPr>
      <w:sz w:val="28"/>
    </w:rPr>
  </w:style>
  <w:style w:type="paragraph" w:customStyle="1" w:styleId="af1">
    <w:name w:val="Таблицы (моноширинный)"/>
    <w:basedOn w:val="a"/>
    <w:next w:val="a"/>
    <w:rsid w:val="00CE2BE1"/>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rsid w:val="00CE2BE1"/>
    <w:pPr>
      <w:spacing w:before="88" w:after="88"/>
      <w:ind w:firstLine="300"/>
      <w:jc w:val="both"/>
    </w:pPr>
    <w:rPr>
      <w:rFonts w:ascii="Arial" w:hAnsi="Arial" w:cs="Arial"/>
      <w:sz w:val="21"/>
      <w:szCs w:val="21"/>
    </w:rPr>
  </w:style>
  <w:style w:type="paragraph" w:customStyle="1" w:styleId="ConsPlusCell">
    <w:name w:val="ConsPlusCell"/>
    <w:rsid w:val="00CE2BE1"/>
    <w:pPr>
      <w:widowControl w:val="0"/>
      <w:autoSpaceDE w:val="0"/>
      <w:autoSpaceDN w:val="0"/>
      <w:adjustRightInd w:val="0"/>
    </w:pPr>
    <w:rPr>
      <w:rFonts w:ascii="Arial" w:hAnsi="Arial" w:cs="Arial"/>
    </w:rPr>
  </w:style>
  <w:style w:type="character" w:styleId="af2">
    <w:name w:val="Strong"/>
    <w:qFormat/>
    <w:rsid w:val="00CE2BE1"/>
    <w:rPr>
      <w:b/>
      <w:bCs/>
    </w:rPr>
  </w:style>
  <w:style w:type="paragraph" w:styleId="31">
    <w:name w:val="Body Text 3"/>
    <w:basedOn w:val="a"/>
    <w:link w:val="32"/>
    <w:semiHidden/>
    <w:unhideWhenUsed/>
    <w:rsid w:val="00CE2BE1"/>
    <w:pPr>
      <w:spacing w:after="120" w:line="276" w:lineRule="auto"/>
    </w:pPr>
    <w:rPr>
      <w:rFonts w:ascii="Calibri" w:hAnsi="Calibri"/>
      <w:sz w:val="16"/>
      <w:szCs w:val="16"/>
    </w:rPr>
  </w:style>
  <w:style w:type="character" w:customStyle="1" w:styleId="32">
    <w:name w:val="Основной текст 3 Знак"/>
    <w:link w:val="31"/>
    <w:semiHidden/>
    <w:rsid w:val="00CE2BE1"/>
    <w:rPr>
      <w:rFonts w:ascii="Calibri" w:hAnsi="Calibri"/>
      <w:sz w:val="16"/>
      <w:szCs w:val="16"/>
      <w:lang w:val="ru-RU" w:eastAsia="ru-RU" w:bidi="ar-SA"/>
    </w:rPr>
  </w:style>
  <w:style w:type="paragraph" w:styleId="33">
    <w:name w:val="Body Text Indent 3"/>
    <w:basedOn w:val="a"/>
    <w:link w:val="34"/>
    <w:unhideWhenUsed/>
    <w:rsid w:val="00CE2BE1"/>
    <w:pPr>
      <w:spacing w:after="120" w:line="276" w:lineRule="auto"/>
      <w:ind w:left="283"/>
    </w:pPr>
    <w:rPr>
      <w:rFonts w:ascii="Calibri" w:hAnsi="Calibri"/>
      <w:sz w:val="16"/>
      <w:szCs w:val="16"/>
    </w:rPr>
  </w:style>
  <w:style w:type="character" w:customStyle="1" w:styleId="34">
    <w:name w:val="Основной текст с отступом 3 Знак"/>
    <w:link w:val="33"/>
    <w:rsid w:val="00CE2BE1"/>
    <w:rPr>
      <w:rFonts w:ascii="Calibri" w:hAnsi="Calibri"/>
      <w:sz w:val="16"/>
      <w:szCs w:val="16"/>
      <w:lang w:val="ru-RU" w:eastAsia="ru-RU" w:bidi="ar-SA"/>
    </w:rPr>
  </w:style>
  <w:style w:type="paragraph" w:styleId="af3">
    <w:name w:val="Body Text First Indent"/>
    <w:basedOn w:val="a9"/>
    <w:link w:val="af4"/>
    <w:rsid w:val="00CE2BE1"/>
    <w:pPr>
      <w:spacing w:after="120"/>
      <w:ind w:firstLine="210"/>
    </w:pPr>
    <w:rPr>
      <w:sz w:val="28"/>
      <w:szCs w:val="24"/>
    </w:rPr>
  </w:style>
  <w:style w:type="character" w:customStyle="1" w:styleId="af4">
    <w:name w:val="Красная строка Знак"/>
    <w:link w:val="af3"/>
    <w:rsid w:val="00CE2BE1"/>
    <w:rPr>
      <w:sz w:val="28"/>
      <w:szCs w:val="24"/>
      <w:lang w:val="ru-RU" w:eastAsia="ru-RU" w:bidi="ar-SA"/>
    </w:rPr>
  </w:style>
  <w:style w:type="paragraph" w:customStyle="1" w:styleId="af5">
    <w:name w:val="Вертикальный отступ"/>
    <w:basedOn w:val="a"/>
    <w:rsid w:val="00CE2BE1"/>
    <w:pPr>
      <w:jc w:val="center"/>
    </w:pPr>
    <w:rPr>
      <w:szCs w:val="20"/>
      <w:lang w:val="en-US"/>
    </w:rPr>
  </w:style>
  <w:style w:type="paragraph" w:customStyle="1" w:styleId="af6">
    <w:name w:val="Знак Знак Знак Знак Знак Знак Знак"/>
    <w:basedOn w:val="a"/>
    <w:rsid w:val="00CE2BE1"/>
    <w:pPr>
      <w:widowControl w:val="0"/>
      <w:adjustRightInd w:val="0"/>
      <w:spacing w:after="160" w:line="240" w:lineRule="exact"/>
      <w:jc w:val="right"/>
    </w:pPr>
    <w:rPr>
      <w:sz w:val="20"/>
      <w:szCs w:val="20"/>
      <w:lang w:val="en-GB" w:eastAsia="en-US"/>
    </w:rPr>
  </w:style>
  <w:style w:type="character" w:customStyle="1" w:styleId="af7">
    <w:name w:val="Основной текст_ Знак"/>
    <w:link w:val="af8"/>
    <w:rsid w:val="00CE2BE1"/>
    <w:rPr>
      <w:rFonts w:ascii="Arial Unicode MS" w:eastAsia="Arial Unicode MS" w:hAnsi="Arial Unicode MS"/>
      <w:color w:val="000000"/>
      <w:sz w:val="27"/>
      <w:szCs w:val="27"/>
      <w:shd w:val="clear" w:color="auto" w:fill="FFFFFF"/>
      <w:lang w:bidi="ar-SA"/>
    </w:rPr>
  </w:style>
  <w:style w:type="paragraph" w:customStyle="1" w:styleId="af8">
    <w:name w:val="Основной текст_"/>
    <w:basedOn w:val="a"/>
    <w:link w:val="af7"/>
    <w:rsid w:val="00CE2BE1"/>
    <w:pPr>
      <w:shd w:val="clear" w:color="auto" w:fill="FFFFFF"/>
      <w:spacing w:before="300" w:after="120" w:line="322" w:lineRule="exact"/>
      <w:jc w:val="both"/>
    </w:pPr>
    <w:rPr>
      <w:rFonts w:ascii="Arial Unicode MS" w:eastAsia="Arial Unicode MS" w:hAnsi="Arial Unicode MS"/>
      <w:color w:val="000000"/>
      <w:sz w:val="27"/>
      <w:szCs w:val="27"/>
      <w:shd w:val="clear" w:color="auto" w:fill="FFFFFF"/>
      <w:lang w:val="x-none" w:eastAsia="x-none"/>
    </w:rPr>
  </w:style>
  <w:style w:type="paragraph" w:customStyle="1" w:styleId="ConsPlusTitle">
    <w:name w:val="ConsPlusTitle"/>
    <w:rsid w:val="00CE2BE1"/>
    <w:pPr>
      <w:widowControl w:val="0"/>
      <w:suppressAutoHyphens/>
      <w:autoSpaceDE w:val="0"/>
    </w:pPr>
    <w:rPr>
      <w:rFonts w:ascii="Arial" w:eastAsia="Arial" w:hAnsi="Arial" w:cs="Arial"/>
      <w:b/>
      <w:bCs/>
      <w:lang w:eastAsia="ar-SA"/>
    </w:r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a"/>
    <w:rsid w:val="00CE2BE1"/>
    <w:pPr>
      <w:spacing w:before="280" w:after="119"/>
    </w:pPr>
    <w:rPr>
      <w:sz w:val="24"/>
      <w:lang w:val="x-none" w:eastAsia="ar-SA"/>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9"/>
    <w:locked/>
    <w:rsid w:val="00CE2BE1"/>
    <w:rPr>
      <w:sz w:val="24"/>
      <w:szCs w:val="24"/>
      <w:lang w:val="x-none" w:eastAsia="ar-SA" w:bidi="ar-SA"/>
    </w:rPr>
  </w:style>
  <w:style w:type="paragraph" w:customStyle="1" w:styleId="14">
    <w:name w:val="Основной текст1"/>
    <w:basedOn w:val="a"/>
    <w:rsid w:val="00CE2BE1"/>
    <w:pPr>
      <w:shd w:val="clear" w:color="auto" w:fill="FFFFFF"/>
      <w:spacing w:before="300" w:line="322" w:lineRule="exact"/>
      <w:ind w:firstLine="660"/>
      <w:jc w:val="both"/>
    </w:pPr>
    <w:rPr>
      <w:szCs w:val="28"/>
      <w:lang w:eastAsia="ar-SA"/>
    </w:rPr>
  </w:style>
  <w:style w:type="paragraph" w:customStyle="1" w:styleId="15">
    <w:name w:val="Заголовок №1"/>
    <w:basedOn w:val="a"/>
    <w:rsid w:val="00CE2BE1"/>
    <w:pPr>
      <w:shd w:val="clear" w:color="auto" w:fill="FFFFFF"/>
      <w:spacing w:after="300" w:line="0" w:lineRule="atLeast"/>
    </w:pPr>
    <w:rPr>
      <w:b/>
      <w:bCs/>
      <w:szCs w:val="28"/>
      <w:lang w:eastAsia="ar-SA"/>
    </w:rPr>
  </w:style>
  <w:style w:type="paragraph" w:customStyle="1" w:styleId="WW-">
    <w:name w:val="WW-Обычный (веб)"/>
    <w:basedOn w:val="a"/>
    <w:rsid w:val="00CE2BE1"/>
    <w:pPr>
      <w:spacing w:before="280" w:after="119"/>
    </w:pPr>
    <w:rPr>
      <w:sz w:val="24"/>
      <w:lang w:eastAsia="ar-SA"/>
    </w:rPr>
  </w:style>
  <w:style w:type="paragraph" w:customStyle="1" w:styleId="210">
    <w:name w:val="Основной текст 21"/>
    <w:basedOn w:val="a"/>
    <w:rsid w:val="00CE2BE1"/>
    <w:pPr>
      <w:widowControl w:val="0"/>
      <w:tabs>
        <w:tab w:val="left" w:pos="-1134"/>
      </w:tabs>
      <w:overflowPunct w:val="0"/>
      <w:autoSpaceDE w:val="0"/>
      <w:autoSpaceDN w:val="0"/>
      <w:adjustRightInd w:val="0"/>
      <w:jc w:val="both"/>
      <w:textAlignment w:val="baseline"/>
    </w:pPr>
    <w:rPr>
      <w:sz w:val="24"/>
      <w:szCs w:val="20"/>
    </w:rPr>
  </w:style>
  <w:style w:type="paragraph" w:customStyle="1" w:styleId="Standard">
    <w:name w:val="Standard"/>
    <w:rsid w:val="00CE2BE1"/>
    <w:pPr>
      <w:widowControl w:val="0"/>
      <w:suppressAutoHyphens/>
      <w:autoSpaceDN w:val="0"/>
      <w:textAlignment w:val="baseline"/>
    </w:pPr>
    <w:rPr>
      <w:rFonts w:ascii="Arial" w:eastAsia="Arial Unicode MS" w:hAnsi="Arial" w:cs="Tahoma"/>
      <w:kern w:val="3"/>
      <w:sz w:val="21"/>
      <w:szCs w:val="24"/>
    </w:rPr>
  </w:style>
  <w:style w:type="paragraph" w:customStyle="1" w:styleId="Default">
    <w:name w:val="Default"/>
    <w:rsid w:val="00CE2BE1"/>
    <w:pPr>
      <w:autoSpaceDE w:val="0"/>
      <w:autoSpaceDN w:val="0"/>
      <w:adjustRightInd w:val="0"/>
    </w:pPr>
    <w:rPr>
      <w:rFonts w:eastAsia="Calibri"/>
      <w:color w:val="000000"/>
      <w:sz w:val="24"/>
      <w:szCs w:val="24"/>
      <w:lang w:eastAsia="en-US"/>
    </w:rPr>
  </w:style>
  <w:style w:type="character" w:customStyle="1" w:styleId="110">
    <w:name w:val="Заголовок 1 Знак1"/>
    <w:rsid w:val="00CE2BE1"/>
    <w:rPr>
      <w:rFonts w:ascii="Times New Roman" w:hAnsi="Times New Roman"/>
      <w:b/>
      <w:bCs/>
      <w:caps/>
      <w:sz w:val="28"/>
      <w:szCs w:val="28"/>
      <w:lang w:val="en-US" w:eastAsia="x-none"/>
    </w:rPr>
  </w:style>
  <w:style w:type="paragraph" w:customStyle="1" w:styleId="afb">
    <w:name w:val="Таблица"/>
    <w:basedOn w:val="a"/>
    <w:qFormat/>
    <w:rsid w:val="00CE2BE1"/>
    <w:pPr>
      <w:jc w:val="center"/>
    </w:pPr>
    <w:rPr>
      <w:rFonts w:eastAsia="Calibri"/>
      <w:b/>
      <w:szCs w:val="28"/>
    </w:rPr>
  </w:style>
  <w:style w:type="paragraph" w:customStyle="1" w:styleId="afc">
    <w:name w:val="Ст. без интервала"/>
    <w:basedOn w:val="af"/>
    <w:qFormat/>
    <w:rsid w:val="00CE2BE1"/>
  </w:style>
  <w:style w:type="character" w:customStyle="1" w:styleId="24">
    <w:name w:val="Основной текст 2 Знак Знак Знак"/>
    <w:basedOn w:val="a0"/>
    <w:rsid w:val="00CE2BE1"/>
  </w:style>
  <w:style w:type="paragraph" w:styleId="25">
    <w:name w:val="Body Text Indent 2"/>
    <w:basedOn w:val="a"/>
    <w:link w:val="211"/>
    <w:rsid w:val="00CE2BE1"/>
    <w:pPr>
      <w:tabs>
        <w:tab w:val="left" w:pos="709"/>
      </w:tabs>
      <w:ind w:firstLine="567"/>
      <w:jc w:val="both"/>
    </w:pPr>
    <w:rPr>
      <w:rFonts w:ascii="Times New Roman CYR" w:hAnsi="Times New Roman CYR"/>
      <w:szCs w:val="20"/>
      <w:lang w:val="x-none" w:eastAsia="x-none"/>
    </w:rPr>
  </w:style>
  <w:style w:type="character" w:customStyle="1" w:styleId="211">
    <w:name w:val="Основной текст с отступом 2 Знак1"/>
    <w:link w:val="25"/>
    <w:rsid w:val="00CE2BE1"/>
    <w:rPr>
      <w:rFonts w:ascii="Times New Roman CYR" w:hAnsi="Times New Roman CYR"/>
      <w:sz w:val="28"/>
      <w:lang w:val="x-none" w:eastAsia="x-none" w:bidi="ar-SA"/>
    </w:rPr>
  </w:style>
  <w:style w:type="character" w:customStyle="1" w:styleId="26">
    <w:name w:val="Основной текст с отступом 2 Знак"/>
    <w:rsid w:val="00CE2BE1"/>
    <w:rPr>
      <w:sz w:val="22"/>
      <w:szCs w:val="22"/>
    </w:rPr>
  </w:style>
  <w:style w:type="character" w:customStyle="1" w:styleId="16">
    <w:name w:val="Нижний колонтитул Знак1"/>
    <w:rsid w:val="00CE2BE1"/>
    <w:rPr>
      <w:rFonts w:ascii="Times New Roman CYR" w:eastAsia="Times New Roman" w:hAnsi="Times New Roman CYR"/>
      <w:sz w:val="28"/>
    </w:rPr>
  </w:style>
  <w:style w:type="paragraph" w:customStyle="1" w:styleId="314">
    <w:name w:val="Основной текст с отступом 3 + 14 пт"/>
    <w:aliases w:val="По ширине,Слева:  0 см,Первая строка: ..."/>
    <w:basedOn w:val="a"/>
    <w:next w:val="17"/>
    <w:rsid w:val="00CE2BE1"/>
    <w:pPr>
      <w:spacing w:after="120"/>
      <w:ind w:firstLine="540"/>
      <w:jc w:val="both"/>
    </w:pPr>
    <w:rPr>
      <w:bCs/>
      <w:szCs w:val="28"/>
    </w:rPr>
  </w:style>
  <w:style w:type="paragraph" w:customStyle="1" w:styleId="17">
    <w:name w:val="Знак1 Знак Знак Знак"/>
    <w:basedOn w:val="a"/>
    <w:rsid w:val="00CE2BE1"/>
    <w:pPr>
      <w:spacing w:after="160" w:line="240" w:lineRule="exact"/>
    </w:pPr>
    <w:rPr>
      <w:rFonts w:ascii="Verdana" w:hAnsi="Verdana" w:cs="Verdana"/>
      <w:sz w:val="24"/>
      <w:lang w:val="en-US" w:eastAsia="en-US"/>
    </w:rPr>
  </w:style>
  <w:style w:type="character" w:customStyle="1" w:styleId="212">
    <w:name w:val="Заголовок 2 Знак1"/>
    <w:rsid w:val="00CE2BE1"/>
    <w:rPr>
      <w:rFonts w:ascii="Times New Roman" w:eastAsia="Times New Roman" w:hAnsi="Times New Roman"/>
      <w:b/>
      <w:bCs/>
      <w:iCs/>
      <w:kern w:val="24"/>
      <w:sz w:val="28"/>
      <w:szCs w:val="28"/>
      <w:lang w:val="x-none" w:eastAsia="x-none"/>
    </w:rPr>
  </w:style>
  <w:style w:type="paragraph" w:customStyle="1" w:styleId="afd">
    <w:name w:val="Стандарт"/>
    <w:basedOn w:val="a"/>
    <w:link w:val="afe"/>
    <w:qFormat/>
    <w:rsid w:val="00CE2BE1"/>
    <w:pPr>
      <w:spacing w:line="360" w:lineRule="auto"/>
    </w:pPr>
    <w:rPr>
      <w:rFonts w:eastAsia="Calibri"/>
      <w:szCs w:val="28"/>
      <w:lang w:val="x-none" w:eastAsia="en-US"/>
    </w:rPr>
  </w:style>
  <w:style w:type="character" w:customStyle="1" w:styleId="afe">
    <w:name w:val="Стандарт Знак"/>
    <w:link w:val="afd"/>
    <w:rsid w:val="00CE2BE1"/>
    <w:rPr>
      <w:rFonts w:eastAsia="Calibri"/>
      <w:sz w:val="28"/>
      <w:szCs w:val="28"/>
      <w:lang w:val="x-none" w:eastAsia="en-US" w:bidi="ar-SA"/>
    </w:rPr>
  </w:style>
  <w:style w:type="character" w:customStyle="1" w:styleId="aff">
    <w:name w:val="Цветовое выделение"/>
    <w:rsid w:val="00CE2BE1"/>
    <w:rPr>
      <w:b/>
      <w:color w:val="000080"/>
    </w:rPr>
  </w:style>
  <w:style w:type="character" w:customStyle="1" w:styleId="aff0">
    <w:name w:val="Гипертекстовая ссылка"/>
    <w:rsid w:val="00CE2BE1"/>
    <w:rPr>
      <w:rFonts w:cs="Times New Roman"/>
      <w:b/>
      <w:bCs/>
      <w:color w:val="008000"/>
    </w:rPr>
  </w:style>
  <w:style w:type="paragraph" w:customStyle="1" w:styleId="aff1">
    <w:name w:val="Нормальный (таблица)"/>
    <w:basedOn w:val="a"/>
    <w:next w:val="a"/>
    <w:rsid w:val="00CE2BE1"/>
    <w:pPr>
      <w:widowControl w:val="0"/>
      <w:autoSpaceDE w:val="0"/>
      <w:autoSpaceDN w:val="0"/>
      <w:adjustRightInd w:val="0"/>
      <w:jc w:val="both"/>
    </w:pPr>
    <w:rPr>
      <w:rFonts w:ascii="Arial" w:hAnsi="Arial" w:cs="Arial"/>
      <w:sz w:val="24"/>
    </w:rPr>
  </w:style>
  <w:style w:type="paragraph" w:customStyle="1" w:styleId="aff2">
    <w:name w:val="Прижатый влево"/>
    <w:basedOn w:val="a"/>
    <w:next w:val="a"/>
    <w:rsid w:val="00CE2BE1"/>
    <w:pPr>
      <w:widowControl w:val="0"/>
      <w:autoSpaceDE w:val="0"/>
      <w:autoSpaceDN w:val="0"/>
      <w:adjustRightInd w:val="0"/>
    </w:pPr>
    <w:rPr>
      <w:rFonts w:ascii="Arial" w:hAnsi="Arial" w:cs="Arial"/>
      <w:sz w:val="24"/>
    </w:rPr>
  </w:style>
  <w:style w:type="character" w:customStyle="1" w:styleId="aff3">
    <w:name w:val="Подзаголовок Знак"/>
    <w:link w:val="aff4"/>
    <w:rsid w:val="00CE2BE1"/>
    <w:rPr>
      <w:b/>
      <w:bCs/>
      <w:iCs/>
      <w:kern w:val="24"/>
      <w:sz w:val="28"/>
      <w:szCs w:val="28"/>
      <w:lang w:val="x-none" w:eastAsia="x-none" w:bidi="ar-SA"/>
    </w:rPr>
  </w:style>
  <w:style w:type="paragraph" w:styleId="aff4">
    <w:name w:val="Subtitle"/>
    <w:basedOn w:val="a"/>
    <w:link w:val="aff3"/>
    <w:qFormat/>
    <w:rsid w:val="00CE2BE1"/>
    <w:pPr>
      <w:jc w:val="center"/>
    </w:pPr>
    <w:rPr>
      <w:b/>
      <w:bCs/>
      <w:iCs/>
      <w:kern w:val="24"/>
      <w:szCs w:val="28"/>
      <w:lang w:val="x-none" w:eastAsia="x-none"/>
    </w:rPr>
  </w:style>
  <w:style w:type="character" w:customStyle="1" w:styleId="18">
    <w:name w:val="Подзаголовок Знак1"/>
    <w:rsid w:val="00CE2BE1"/>
    <w:rPr>
      <w:rFonts w:ascii="Cambria" w:eastAsia="Times New Roman" w:hAnsi="Cambria" w:cs="Times New Roman"/>
      <w:sz w:val="24"/>
      <w:szCs w:val="24"/>
    </w:rPr>
  </w:style>
  <w:style w:type="paragraph" w:customStyle="1" w:styleId="19">
    <w:name w:val="Заголовок1"/>
    <w:aliases w:val="Название3,Знак"/>
    <w:basedOn w:val="a"/>
    <w:link w:val="aff5"/>
    <w:qFormat/>
    <w:rsid w:val="00CE2BE1"/>
    <w:pPr>
      <w:jc w:val="center"/>
    </w:pPr>
    <w:rPr>
      <w:b/>
      <w:szCs w:val="20"/>
      <w:lang w:val="x-none" w:eastAsia="x-none"/>
    </w:rPr>
  </w:style>
  <w:style w:type="character" w:customStyle="1" w:styleId="aff5">
    <w:name w:val="Заголовок Знак"/>
    <w:aliases w:val="Название3 Знак,Знак Знак"/>
    <w:link w:val="19"/>
    <w:rsid w:val="00CE2BE1"/>
    <w:rPr>
      <w:b/>
      <w:sz w:val="28"/>
      <w:lang w:val="x-none" w:eastAsia="x-none" w:bidi="ar-SA"/>
    </w:rPr>
  </w:style>
  <w:style w:type="character" w:customStyle="1" w:styleId="FontStyle47">
    <w:name w:val="Font Style47"/>
    <w:rsid w:val="00CE2BE1"/>
    <w:rPr>
      <w:rFonts w:ascii="Times New Roman" w:hAnsi="Times New Roman" w:cs="Times New Roman"/>
      <w:sz w:val="22"/>
      <w:szCs w:val="22"/>
    </w:rPr>
  </w:style>
  <w:style w:type="paragraph" w:customStyle="1" w:styleId="ConsNormal">
    <w:name w:val="ConsNormal"/>
    <w:rsid w:val="00CE2BE1"/>
    <w:pPr>
      <w:widowControl w:val="0"/>
      <w:suppressAutoHyphens/>
      <w:ind w:firstLine="720"/>
    </w:pPr>
    <w:rPr>
      <w:rFonts w:ascii="Arial" w:hAnsi="Arial" w:cs="Arial"/>
      <w:lang w:eastAsia="ar-SA"/>
    </w:rPr>
  </w:style>
  <w:style w:type="paragraph" w:customStyle="1" w:styleId="Style1">
    <w:name w:val="Style1"/>
    <w:basedOn w:val="a"/>
    <w:rsid w:val="00CE2BE1"/>
    <w:pPr>
      <w:widowControl w:val="0"/>
      <w:autoSpaceDE w:val="0"/>
      <w:autoSpaceDN w:val="0"/>
      <w:adjustRightInd w:val="0"/>
    </w:pPr>
    <w:rPr>
      <w:sz w:val="24"/>
    </w:rPr>
  </w:style>
  <w:style w:type="character" w:styleId="aff6">
    <w:name w:val="page number"/>
    <w:basedOn w:val="a0"/>
    <w:rsid w:val="00CE2BE1"/>
  </w:style>
  <w:style w:type="paragraph" w:customStyle="1" w:styleId="ListParagraph1">
    <w:name w:val="List Paragraph1"/>
    <w:basedOn w:val="a"/>
    <w:rsid w:val="00CE2BE1"/>
    <w:pPr>
      <w:spacing w:after="200" w:line="276" w:lineRule="auto"/>
      <w:ind w:left="720"/>
    </w:pPr>
    <w:rPr>
      <w:rFonts w:ascii="Calibri" w:hAnsi="Calibri"/>
      <w:sz w:val="22"/>
      <w:lang w:eastAsia="ar-SA"/>
    </w:rPr>
  </w:style>
  <w:style w:type="paragraph" w:customStyle="1" w:styleId="220">
    <w:name w:val="Основной текст 22"/>
    <w:basedOn w:val="a"/>
    <w:rsid w:val="00CE2BE1"/>
    <w:pPr>
      <w:suppressAutoHyphens/>
      <w:spacing w:after="120" w:line="480" w:lineRule="auto"/>
    </w:pPr>
    <w:rPr>
      <w:sz w:val="24"/>
      <w:lang w:eastAsia="ar-SA"/>
    </w:rPr>
  </w:style>
  <w:style w:type="character" w:customStyle="1" w:styleId="aff7">
    <w:name w:val="Знак Знак"/>
    <w:rsid w:val="00CE2BE1"/>
    <w:rPr>
      <w:rFonts w:ascii="Arial" w:hAnsi="Arial" w:cs="Arial"/>
      <w:b/>
      <w:bCs/>
      <w:i/>
      <w:iCs/>
      <w:sz w:val="28"/>
      <w:szCs w:val="28"/>
      <w:lang w:val="ru-RU" w:eastAsia="ar-SA" w:bidi="ar-SA"/>
    </w:rPr>
  </w:style>
  <w:style w:type="paragraph" w:customStyle="1" w:styleId="formattexttopleveltext">
    <w:name w:val="formattext topleveltext"/>
    <w:basedOn w:val="a"/>
    <w:rsid w:val="00CE2BE1"/>
    <w:pPr>
      <w:spacing w:before="100" w:beforeAutospacing="1" w:after="100" w:afterAutospacing="1"/>
    </w:pPr>
    <w:rPr>
      <w:sz w:val="24"/>
    </w:rPr>
  </w:style>
  <w:style w:type="paragraph" w:customStyle="1" w:styleId="NoSpacing1">
    <w:name w:val="No Spacing1"/>
    <w:link w:val="NoSpacingChar"/>
    <w:rsid w:val="00CE2BE1"/>
    <w:pPr>
      <w:suppressAutoHyphens/>
    </w:pPr>
    <w:rPr>
      <w:rFonts w:eastAsia="Arial"/>
      <w:sz w:val="22"/>
      <w:szCs w:val="24"/>
      <w:lang w:eastAsia="ar-SA"/>
    </w:rPr>
  </w:style>
  <w:style w:type="character" w:customStyle="1" w:styleId="NoSpacingChar">
    <w:name w:val="No Spacing Char"/>
    <w:link w:val="NoSpacing1"/>
    <w:locked/>
    <w:rsid w:val="00CE2BE1"/>
    <w:rPr>
      <w:rFonts w:eastAsia="Arial"/>
      <w:sz w:val="22"/>
      <w:szCs w:val="24"/>
      <w:lang w:eastAsia="ar-SA" w:bidi="ar-SA"/>
    </w:rPr>
  </w:style>
  <w:style w:type="character" w:customStyle="1" w:styleId="ConsPlusCell0">
    <w:name w:val="ConsPlusCell Знак"/>
    <w:rsid w:val="00CE2BE1"/>
    <w:rPr>
      <w:rFonts w:ascii="Arial" w:hAnsi="Arial" w:cs="Arial"/>
      <w:lang w:val="ru-RU" w:eastAsia="ar-SA" w:bidi="ar-SA"/>
    </w:rPr>
  </w:style>
  <w:style w:type="character" w:customStyle="1" w:styleId="apple-converted-space">
    <w:name w:val="apple-converted-space"/>
    <w:basedOn w:val="a0"/>
    <w:rsid w:val="00CE2BE1"/>
  </w:style>
  <w:style w:type="paragraph" w:customStyle="1" w:styleId="ConsPlusDocList">
    <w:name w:val="ConsPlusDocList"/>
    <w:next w:val="a"/>
    <w:rsid w:val="00CE2BE1"/>
    <w:pPr>
      <w:widowControl w:val="0"/>
      <w:suppressAutoHyphens/>
      <w:autoSpaceDE w:val="0"/>
    </w:pPr>
    <w:rPr>
      <w:rFonts w:ascii="Arial" w:eastAsia="Arial" w:hAnsi="Arial" w:cs="Arial"/>
      <w:lang w:eastAsia="hi-IN" w:bidi="hi-IN"/>
    </w:rPr>
  </w:style>
  <w:style w:type="paragraph" w:customStyle="1" w:styleId="320">
    <w:name w:val="Основной текст с отступом 32"/>
    <w:basedOn w:val="a"/>
    <w:rsid w:val="00CE2BE1"/>
    <w:pPr>
      <w:suppressAutoHyphens/>
      <w:ind w:firstLine="741"/>
      <w:jc w:val="both"/>
    </w:pPr>
    <w:rPr>
      <w:lang w:eastAsia="ar-SA"/>
    </w:rPr>
  </w:style>
  <w:style w:type="paragraph" w:customStyle="1" w:styleId="aff8">
    <w:name w:val="Знак Знак Знак Знак Знак Знак Знак"/>
    <w:basedOn w:val="a"/>
    <w:rsid w:val="00CE2BE1"/>
    <w:pPr>
      <w:widowControl w:val="0"/>
      <w:adjustRightInd w:val="0"/>
      <w:spacing w:after="160" w:line="240" w:lineRule="exact"/>
      <w:jc w:val="right"/>
    </w:pPr>
    <w:rPr>
      <w:sz w:val="20"/>
      <w:szCs w:val="20"/>
      <w:lang w:val="en-GB" w:eastAsia="en-US"/>
    </w:rPr>
  </w:style>
  <w:style w:type="paragraph" w:customStyle="1" w:styleId="1a">
    <w:name w:val="Абзац списка1"/>
    <w:basedOn w:val="a"/>
    <w:qFormat/>
    <w:rsid w:val="00CE2BE1"/>
    <w:pPr>
      <w:spacing w:after="200" w:line="276" w:lineRule="auto"/>
      <w:ind w:left="720"/>
      <w:contextualSpacing/>
    </w:pPr>
    <w:rPr>
      <w:rFonts w:ascii="Calibri" w:hAnsi="Calibri"/>
      <w:sz w:val="22"/>
      <w:szCs w:val="22"/>
      <w:lang w:eastAsia="en-US"/>
    </w:rPr>
  </w:style>
  <w:style w:type="character" w:customStyle="1" w:styleId="41">
    <w:name w:val="Знак Знак4"/>
    <w:locked/>
    <w:rsid w:val="00CE2BE1"/>
    <w:rPr>
      <w:rFonts w:ascii="Times New Roman" w:hAnsi="Times New Roman" w:cs="Times New Roman"/>
      <w:b/>
      <w:bCs/>
      <w:kern w:val="36"/>
      <w:sz w:val="48"/>
      <w:szCs w:val="48"/>
      <w:lang w:val="x-none" w:eastAsia="ru-RU"/>
    </w:rPr>
  </w:style>
  <w:style w:type="paragraph" w:customStyle="1" w:styleId="1b">
    <w:name w:val="Знак Знак Знак1 Знак"/>
    <w:basedOn w:val="a"/>
    <w:rsid w:val="00CE2BE1"/>
    <w:pPr>
      <w:widowControl w:val="0"/>
      <w:adjustRightInd w:val="0"/>
      <w:spacing w:after="160" w:line="240" w:lineRule="exact"/>
      <w:jc w:val="right"/>
    </w:pPr>
    <w:rPr>
      <w:szCs w:val="28"/>
      <w:lang w:val="en-GB" w:eastAsia="en-US"/>
    </w:rPr>
  </w:style>
  <w:style w:type="paragraph" w:styleId="27">
    <w:name w:val="List Bullet 2"/>
    <w:basedOn w:val="a"/>
    <w:autoRedefine/>
    <w:rsid w:val="00CE2BE1"/>
    <w:pPr>
      <w:ind w:firstLine="709"/>
      <w:jc w:val="both"/>
    </w:pPr>
    <w:rPr>
      <w:szCs w:val="28"/>
    </w:rPr>
  </w:style>
  <w:style w:type="character" w:customStyle="1" w:styleId="FontStyle24">
    <w:name w:val="Font Style24"/>
    <w:rsid w:val="00CE2BE1"/>
    <w:rPr>
      <w:rFonts w:ascii="Times New Roman" w:hAnsi="Times New Roman" w:cs="Times New Roman" w:hint="default"/>
      <w:sz w:val="26"/>
      <w:szCs w:val="26"/>
    </w:rPr>
  </w:style>
  <w:style w:type="paragraph" w:customStyle="1" w:styleId="5">
    <w:name w:val="Основной текст5"/>
    <w:basedOn w:val="a"/>
    <w:rsid w:val="00CE2BE1"/>
    <w:pPr>
      <w:widowControl w:val="0"/>
      <w:shd w:val="clear" w:color="auto" w:fill="FFFFFF"/>
      <w:spacing w:before="60" w:after="360" w:line="0" w:lineRule="atLeast"/>
      <w:jc w:val="both"/>
    </w:pPr>
    <w:rPr>
      <w:spacing w:val="2"/>
      <w:sz w:val="25"/>
      <w:szCs w:val="25"/>
      <w:lang w:val="x-none" w:eastAsia="x-none"/>
    </w:rPr>
  </w:style>
  <w:style w:type="character" w:customStyle="1" w:styleId="28">
    <w:name w:val="Основной текст2"/>
    <w:rsid w:val="00CE2BE1"/>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9pt0pt">
    <w:name w:val="Основной текст + 9 pt;Интервал 0 pt"/>
    <w:rsid w:val="00CE2BE1"/>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42">
    <w:name w:val="Основной текст (4)_"/>
    <w:link w:val="43"/>
    <w:rsid w:val="00CE2BE1"/>
    <w:rPr>
      <w:b/>
      <w:bCs/>
      <w:sz w:val="26"/>
      <w:szCs w:val="26"/>
      <w:shd w:val="clear" w:color="auto" w:fill="FFFFFF"/>
      <w:lang w:bidi="ar-SA"/>
    </w:rPr>
  </w:style>
  <w:style w:type="paragraph" w:customStyle="1" w:styleId="43">
    <w:name w:val="Основной текст (4)"/>
    <w:basedOn w:val="a"/>
    <w:link w:val="42"/>
    <w:rsid w:val="00CE2BE1"/>
    <w:pPr>
      <w:widowControl w:val="0"/>
      <w:shd w:val="clear" w:color="auto" w:fill="FFFFFF"/>
      <w:spacing w:before="660" w:after="120" w:line="0" w:lineRule="atLeast"/>
      <w:ind w:hanging="540"/>
      <w:jc w:val="both"/>
    </w:pPr>
    <w:rPr>
      <w:b/>
      <w:bCs/>
      <w:sz w:val="26"/>
      <w:szCs w:val="26"/>
      <w:shd w:val="clear" w:color="auto" w:fill="FFFFFF"/>
      <w:lang w:val="x-none" w:eastAsia="x-none"/>
    </w:rPr>
  </w:style>
  <w:style w:type="character" w:customStyle="1" w:styleId="FontStyle27">
    <w:name w:val="Font Style27"/>
    <w:rsid w:val="00CE2BE1"/>
    <w:rPr>
      <w:rFonts w:ascii="Times New Roman" w:hAnsi="Times New Roman" w:cs="Times New Roman"/>
      <w:sz w:val="16"/>
      <w:szCs w:val="16"/>
    </w:rPr>
  </w:style>
  <w:style w:type="paragraph" w:customStyle="1" w:styleId="Style5">
    <w:name w:val="Style5"/>
    <w:basedOn w:val="a"/>
    <w:rsid w:val="00CE2BE1"/>
    <w:pPr>
      <w:widowControl w:val="0"/>
      <w:autoSpaceDE w:val="0"/>
      <w:autoSpaceDN w:val="0"/>
      <w:adjustRightInd w:val="0"/>
      <w:spacing w:line="317" w:lineRule="exact"/>
    </w:pPr>
    <w:rPr>
      <w:rFonts w:eastAsia="Calibri"/>
      <w:sz w:val="24"/>
    </w:rPr>
  </w:style>
  <w:style w:type="character" w:customStyle="1" w:styleId="9pt0pt0">
    <w:name w:val="Основной текст + 9 pt;Полужирный;Интервал 0 pt"/>
    <w:rsid w:val="00CE2BE1"/>
    <w:rPr>
      <w:rFonts w:ascii="Times New Roman" w:eastAsia="Times New Roman" w:hAnsi="Times New Roman" w:cs="Times New Roman"/>
      <w:b/>
      <w:bCs/>
      <w:i w:val="0"/>
      <w:iCs w:val="0"/>
      <w:smallCaps w:val="0"/>
      <w:strike w:val="0"/>
      <w:color w:val="000000"/>
      <w:spacing w:val="-2"/>
      <w:w w:val="100"/>
      <w:position w:val="0"/>
      <w:sz w:val="18"/>
      <w:szCs w:val="18"/>
      <w:u w:val="none"/>
      <w:lang w:val="ru-RU"/>
    </w:rPr>
  </w:style>
  <w:style w:type="character" w:customStyle="1" w:styleId="221">
    <w:name w:val="Заголовок №2 (2)_"/>
    <w:link w:val="222"/>
    <w:rsid w:val="00CE2BE1"/>
    <w:rPr>
      <w:spacing w:val="1"/>
      <w:sz w:val="26"/>
      <w:szCs w:val="26"/>
      <w:shd w:val="clear" w:color="auto" w:fill="FFFFFF"/>
      <w:lang w:bidi="ar-SA"/>
    </w:rPr>
  </w:style>
  <w:style w:type="paragraph" w:customStyle="1" w:styleId="222">
    <w:name w:val="Заголовок №2 (2)"/>
    <w:basedOn w:val="a"/>
    <w:link w:val="221"/>
    <w:rsid w:val="00CE2BE1"/>
    <w:pPr>
      <w:widowControl w:val="0"/>
      <w:shd w:val="clear" w:color="auto" w:fill="FFFFFF"/>
      <w:spacing w:before="60" w:after="60" w:line="0" w:lineRule="atLeast"/>
      <w:outlineLvl w:val="1"/>
    </w:pPr>
    <w:rPr>
      <w:spacing w:val="1"/>
      <w:sz w:val="26"/>
      <w:szCs w:val="26"/>
      <w:shd w:val="clear" w:color="auto" w:fill="FFFFFF"/>
      <w:lang w:val="x-none" w:eastAsia="x-none"/>
    </w:rPr>
  </w:style>
  <w:style w:type="character" w:customStyle="1" w:styleId="FontStyle26">
    <w:name w:val="Font Style26"/>
    <w:rsid w:val="00CE2BE1"/>
    <w:rPr>
      <w:rFonts w:ascii="Times New Roman" w:hAnsi="Times New Roman" w:cs="Times New Roman"/>
      <w:b/>
      <w:bCs/>
      <w:sz w:val="20"/>
      <w:szCs w:val="20"/>
    </w:rPr>
  </w:style>
  <w:style w:type="paragraph" w:customStyle="1" w:styleId="Style6">
    <w:name w:val="Style6"/>
    <w:basedOn w:val="a"/>
    <w:rsid w:val="00CE2BE1"/>
    <w:pPr>
      <w:widowControl w:val="0"/>
      <w:autoSpaceDE w:val="0"/>
      <w:autoSpaceDN w:val="0"/>
      <w:adjustRightInd w:val="0"/>
      <w:spacing w:line="240" w:lineRule="exact"/>
      <w:jc w:val="center"/>
    </w:pPr>
    <w:rPr>
      <w:rFonts w:eastAsia="Calibri"/>
      <w:sz w:val="24"/>
    </w:rPr>
  </w:style>
  <w:style w:type="character" w:customStyle="1" w:styleId="FontStyle38">
    <w:name w:val="Font Style38"/>
    <w:rsid w:val="00CE2BE1"/>
    <w:rPr>
      <w:rFonts w:ascii="Times New Roman" w:hAnsi="Times New Roman" w:cs="Times New Roman"/>
      <w:sz w:val="18"/>
      <w:szCs w:val="18"/>
    </w:rPr>
  </w:style>
  <w:style w:type="paragraph" w:customStyle="1" w:styleId="Style2">
    <w:name w:val="Style2"/>
    <w:basedOn w:val="a"/>
    <w:rsid w:val="00CE2BE1"/>
    <w:pPr>
      <w:widowControl w:val="0"/>
      <w:autoSpaceDE w:val="0"/>
      <w:autoSpaceDN w:val="0"/>
      <w:adjustRightInd w:val="0"/>
    </w:pPr>
    <w:rPr>
      <w:rFonts w:eastAsia="Calibri"/>
      <w:sz w:val="24"/>
    </w:rPr>
  </w:style>
  <w:style w:type="paragraph" w:customStyle="1" w:styleId="Style20">
    <w:name w:val="Style20"/>
    <w:basedOn w:val="a"/>
    <w:rsid w:val="00CE2BE1"/>
    <w:pPr>
      <w:widowControl w:val="0"/>
      <w:autoSpaceDE w:val="0"/>
      <w:autoSpaceDN w:val="0"/>
      <w:adjustRightInd w:val="0"/>
      <w:spacing w:line="197" w:lineRule="exact"/>
    </w:pPr>
    <w:rPr>
      <w:rFonts w:eastAsia="Calibri"/>
      <w:sz w:val="24"/>
    </w:rPr>
  </w:style>
  <w:style w:type="paragraph" w:customStyle="1" w:styleId="Style11">
    <w:name w:val="Style11"/>
    <w:basedOn w:val="a"/>
    <w:rsid w:val="00CE2BE1"/>
    <w:pPr>
      <w:widowControl w:val="0"/>
      <w:autoSpaceDE w:val="0"/>
      <w:autoSpaceDN w:val="0"/>
      <w:adjustRightInd w:val="0"/>
    </w:pPr>
    <w:rPr>
      <w:rFonts w:eastAsia="Calibri"/>
      <w:sz w:val="24"/>
    </w:rPr>
  </w:style>
  <w:style w:type="character" w:customStyle="1" w:styleId="FontStyle33">
    <w:name w:val="Font Style33"/>
    <w:rsid w:val="00CE2BE1"/>
    <w:rPr>
      <w:rFonts w:ascii="Times New Roman" w:hAnsi="Times New Roman" w:cs="Times New Roman"/>
      <w:spacing w:val="10"/>
      <w:sz w:val="14"/>
      <w:szCs w:val="14"/>
    </w:rPr>
  </w:style>
  <w:style w:type="paragraph" w:styleId="HTML">
    <w:name w:val="HTML Preformatted"/>
    <w:basedOn w:val="a"/>
    <w:link w:val="HTML0"/>
    <w:rsid w:val="00CE2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CE2BE1"/>
    <w:rPr>
      <w:rFonts w:ascii="Courier New" w:hAnsi="Courier New" w:cs="Courier New"/>
      <w:lang w:val="ru-RU" w:eastAsia="ru-RU" w:bidi="ar-SA"/>
    </w:rPr>
  </w:style>
  <w:style w:type="paragraph" w:customStyle="1" w:styleId="Style4">
    <w:name w:val="Style4"/>
    <w:basedOn w:val="a"/>
    <w:rsid w:val="00CE2BE1"/>
    <w:pPr>
      <w:widowControl w:val="0"/>
      <w:autoSpaceDE w:val="0"/>
      <w:autoSpaceDN w:val="0"/>
      <w:adjustRightInd w:val="0"/>
      <w:spacing w:line="427" w:lineRule="exact"/>
      <w:ind w:firstLine="696"/>
      <w:jc w:val="both"/>
    </w:pPr>
    <w:rPr>
      <w:sz w:val="24"/>
    </w:rPr>
  </w:style>
  <w:style w:type="paragraph" w:customStyle="1" w:styleId="Style15">
    <w:name w:val="Style15"/>
    <w:basedOn w:val="a"/>
    <w:rsid w:val="00CE2BE1"/>
    <w:pPr>
      <w:widowControl w:val="0"/>
      <w:autoSpaceDE w:val="0"/>
      <w:autoSpaceDN w:val="0"/>
      <w:adjustRightInd w:val="0"/>
      <w:spacing w:line="427" w:lineRule="exact"/>
      <w:ind w:firstLine="701"/>
      <w:jc w:val="both"/>
    </w:pPr>
    <w:rPr>
      <w:sz w:val="24"/>
    </w:rPr>
  </w:style>
  <w:style w:type="character" w:customStyle="1" w:styleId="35">
    <w:name w:val="Основной текст (3)_"/>
    <w:link w:val="36"/>
    <w:rsid w:val="00CE2BE1"/>
    <w:rPr>
      <w:b/>
      <w:bCs/>
      <w:spacing w:val="-3"/>
      <w:sz w:val="28"/>
      <w:szCs w:val="28"/>
      <w:shd w:val="clear" w:color="auto" w:fill="FFFFFF"/>
      <w:lang w:bidi="ar-SA"/>
    </w:rPr>
  </w:style>
  <w:style w:type="paragraph" w:customStyle="1" w:styleId="36">
    <w:name w:val="Основной текст (3)"/>
    <w:basedOn w:val="a"/>
    <w:link w:val="35"/>
    <w:rsid w:val="00CE2BE1"/>
    <w:pPr>
      <w:widowControl w:val="0"/>
      <w:shd w:val="clear" w:color="auto" w:fill="FFFFFF"/>
      <w:spacing w:before="6060" w:after="4800" w:line="341" w:lineRule="exact"/>
    </w:pPr>
    <w:rPr>
      <w:b/>
      <w:bCs/>
      <w:spacing w:val="-3"/>
      <w:szCs w:val="28"/>
      <w:shd w:val="clear" w:color="auto" w:fill="FFFFFF"/>
      <w:lang w:val="x-none" w:eastAsia="x-none"/>
    </w:rPr>
  </w:style>
  <w:style w:type="character" w:customStyle="1" w:styleId="44">
    <w:name w:val="Заголовок №4_"/>
    <w:link w:val="45"/>
    <w:rsid w:val="00CE2BE1"/>
    <w:rPr>
      <w:b/>
      <w:bCs/>
      <w:sz w:val="26"/>
      <w:szCs w:val="26"/>
      <w:shd w:val="clear" w:color="auto" w:fill="FFFFFF"/>
      <w:lang w:bidi="ar-SA"/>
    </w:rPr>
  </w:style>
  <w:style w:type="paragraph" w:customStyle="1" w:styleId="45">
    <w:name w:val="Заголовок №4"/>
    <w:basedOn w:val="a"/>
    <w:link w:val="44"/>
    <w:rsid w:val="00CE2BE1"/>
    <w:pPr>
      <w:widowControl w:val="0"/>
      <w:shd w:val="clear" w:color="auto" w:fill="FFFFFF"/>
      <w:spacing w:before="360" w:after="540" w:line="0" w:lineRule="atLeast"/>
      <w:outlineLvl w:val="3"/>
    </w:pPr>
    <w:rPr>
      <w:b/>
      <w:bCs/>
      <w:sz w:val="26"/>
      <w:szCs w:val="26"/>
      <w:shd w:val="clear" w:color="auto" w:fill="FFFFFF"/>
      <w:lang w:val="x-none" w:eastAsia="x-none"/>
    </w:rPr>
  </w:style>
  <w:style w:type="paragraph" w:customStyle="1" w:styleId="Style3">
    <w:name w:val="Style3"/>
    <w:basedOn w:val="a"/>
    <w:rsid w:val="00CE2BE1"/>
    <w:pPr>
      <w:widowControl w:val="0"/>
      <w:autoSpaceDE w:val="0"/>
      <w:autoSpaceDN w:val="0"/>
      <w:adjustRightInd w:val="0"/>
    </w:pPr>
    <w:rPr>
      <w:rFonts w:eastAsia="Calibri"/>
      <w:sz w:val="24"/>
    </w:rPr>
  </w:style>
  <w:style w:type="paragraph" w:customStyle="1" w:styleId="Style7">
    <w:name w:val="Style7"/>
    <w:basedOn w:val="a"/>
    <w:rsid w:val="00CE2BE1"/>
    <w:pPr>
      <w:widowControl w:val="0"/>
      <w:autoSpaceDE w:val="0"/>
      <w:autoSpaceDN w:val="0"/>
      <w:adjustRightInd w:val="0"/>
      <w:spacing w:line="197" w:lineRule="exact"/>
      <w:jc w:val="center"/>
    </w:pPr>
    <w:rPr>
      <w:rFonts w:eastAsia="Calibri"/>
      <w:sz w:val="24"/>
    </w:rPr>
  </w:style>
  <w:style w:type="character" w:customStyle="1" w:styleId="FontStyle31">
    <w:name w:val="Font Style31"/>
    <w:rsid w:val="00CE2BE1"/>
    <w:rPr>
      <w:rFonts w:ascii="Times New Roman" w:hAnsi="Times New Roman" w:cs="Times New Roman"/>
      <w:i/>
      <w:iCs/>
      <w:sz w:val="16"/>
      <w:szCs w:val="16"/>
    </w:rPr>
  </w:style>
  <w:style w:type="character" w:customStyle="1" w:styleId="FontStyle32">
    <w:name w:val="Font Style32"/>
    <w:rsid w:val="00CE2BE1"/>
    <w:rPr>
      <w:rFonts w:ascii="Times New Roman" w:hAnsi="Times New Roman" w:cs="Times New Roman"/>
      <w:sz w:val="20"/>
      <w:szCs w:val="20"/>
    </w:rPr>
  </w:style>
  <w:style w:type="paragraph" w:customStyle="1" w:styleId="Style22">
    <w:name w:val="Style22"/>
    <w:basedOn w:val="a"/>
    <w:rsid w:val="00CE2BE1"/>
    <w:pPr>
      <w:widowControl w:val="0"/>
      <w:autoSpaceDE w:val="0"/>
      <w:autoSpaceDN w:val="0"/>
      <w:adjustRightInd w:val="0"/>
      <w:spacing w:line="240" w:lineRule="exact"/>
    </w:pPr>
    <w:rPr>
      <w:rFonts w:eastAsia="Calibri"/>
      <w:sz w:val="24"/>
    </w:rPr>
  </w:style>
  <w:style w:type="paragraph" w:customStyle="1" w:styleId="Style8">
    <w:name w:val="Style8"/>
    <w:basedOn w:val="a"/>
    <w:rsid w:val="00CE2BE1"/>
    <w:pPr>
      <w:widowControl w:val="0"/>
      <w:autoSpaceDE w:val="0"/>
      <w:autoSpaceDN w:val="0"/>
      <w:adjustRightInd w:val="0"/>
      <w:spacing w:line="173" w:lineRule="exact"/>
      <w:jc w:val="right"/>
    </w:pPr>
    <w:rPr>
      <w:rFonts w:eastAsia="Calibri"/>
      <w:sz w:val="24"/>
    </w:rPr>
  </w:style>
  <w:style w:type="paragraph" w:customStyle="1" w:styleId="Style12">
    <w:name w:val="Style12"/>
    <w:basedOn w:val="a"/>
    <w:rsid w:val="00CE2BE1"/>
    <w:pPr>
      <w:widowControl w:val="0"/>
      <w:autoSpaceDE w:val="0"/>
      <w:autoSpaceDN w:val="0"/>
      <w:adjustRightInd w:val="0"/>
    </w:pPr>
    <w:rPr>
      <w:rFonts w:eastAsia="Calibri"/>
      <w:sz w:val="24"/>
    </w:rPr>
  </w:style>
  <w:style w:type="paragraph" w:customStyle="1" w:styleId="Style14">
    <w:name w:val="Style14"/>
    <w:basedOn w:val="a"/>
    <w:rsid w:val="00CE2BE1"/>
    <w:pPr>
      <w:widowControl w:val="0"/>
      <w:autoSpaceDE w:val="0"/>
      <w:autoSpaceDN w:val="0"/>
      <w:adjustRightInd w:val="0"/>
    </w:pPr>
    <w:rPr>
      <w:rFonts w:eastAsia="Calibri"/>
      <w:sz w:val="24"/>
    </w:rPr>
  </w:style>
  <w:style w:type="paragraph" w:customStyle="1" w:styleId="Style16">
    <w:name w:val="Style16"/>
    <w:basedOn w:val="a"/>
    <w:rsid w:val="00CE2BE1"/>
    <w:pPr>
      <w:widowControl w:val="0"/>
      <w:autoSpaceDE w:val="0"/>
      <w:autoSpaceDN w:val="0"/>
      <w:adjustRightInd w:val="0"/>
    </w:pPr>
    <w:rPr>
      <w:rFonts w:eastAsia="Calibri"/>
      <w:sz w:val="24"/>
    </w:rPr>
  </w:style>
  <w:style w:type="paragraph" w:customStyle="1" w:styleId="Style18">
    <w:name w:val="Style18"/>
    <w:basedOn w:val="a"/>
    <w:rsid w:val="00CE2BE1"/>
    <w:pPr>
      <w:widowControl w:val="0"/>
      <w:autoSpaceDE w:val="0"/>
      <w:autoSpaceDN w:val="0"/>
      <w:adjustRightInd w:val="0"/>
      <w:spacing w:line="182" w:lineRule="exact"/>
    </w:pPr>
    <w:rPr>
      <w:rFonts w:eastAsia="Calibri"/>
      <w:sz w:val="24"/>
    </w:rPr>
  </w:style>
  <w:style w:type="character" w:customStyle="1" w:styleId="FontStyle29">
    <w:name w:val="Font Style29"/>
    <w:rsid w:val="00CE2BE1"/>
    <w:rPr>
      <w:rFonts w:ascii="Times New Roman" w:hAnsi="Times New Roman" w:cs="Times New Roman"/>
      <w:b/>
      <w:bCs/>
      <w:sz w:val="12"/>
      <w:szCs w:val="12"/>
    </w:rPr>
  </w:style>
  <w:style w:type="character" w:customStyle="1" w:styleId="FontStyle30">
    <w:name w:val="Font Style30"/>
    <w:rsid w:val="00CE2BE1"/>
    <w:rPr>
      <w:rFonts w:ascii="Times New Roman" w:hAnsi="Times New Roman" w:cs="Times New Roman"/>
      <w:b/>
      <w:bCs/>
      <w:i/>
      <w:iCs/>
      <w:sz w:val="12"/>
      <w:szCs w:val="12"/>
    </w:rPr>
  </w:style>
  <w:style w:type="character" w:customStyle="1" w:styleId="FontStyle39">
    <w:name w:val="Font Style39"/>
    <w:rsid w:val="00CE2BE1"/>
    <w:rPr>
      <w:rFonts w:ascii="Century Gothic" w:hAnsi="Century Gothic" w:cs="Century Gothic"/>
      <w:spacing w:val="10"/>
      <w:sz w:val="12"/>
      <w:szCs w:val="12"/>
    </w:rPr>
  </w:style>
  <w:style w:type="character" w:customStyle="1" w:styleId="FontStyle40">
    <w:name w:val="Font Style40"/>
    <w:rsid w:val="00CE2BE1"/>
    <w:rPr>
      <w:rFonts w:ascii="Century Gothic" w:hAnsi="Century Gothic" w:cs="Century Gothic"/>
      <w:sz w:val="12"/>
      <w:szCs w:val="12"/>
    </w:rPr>
  </w:style>
  <w:style w:type="paragraph" w:customStyle="1" w:styleId="Style24">
    <w:name w:val="Style24"/>
    <w:basedOn w:val="a"/>
    <w:rsid w:val="00CE2BE1"/>
    <w:pPr>
      <w:widowControl w:val="0"/>
      <w:autoSpaceDE w:val="0"/>
      <w:autoSpaceDN w:val="0"/>
      <w:adjustRightInd w:val="0"/>
    </w:pPr>
    <w:rPr>
      <w:rFonts w:eastAsia="Calibri"/>
      <w:sz w:val="24"/>
    </w:rPr>
  </w:style>
  <w:style w:type="character" w:customStyle="1" w:styleId="FontStyle34">
    <w:name w:val="Font Style34"/>
    <w:rsid w:val="00CE2BE1"/>
    <w:rPr>
      <w:rFonts w:ascii="Cambria" w:hAnsi="Cambria" w:cs="Cambria"/>
      <w:sz w:val="12"/>
      <w:szCs w:val="12"/>
    </w:rPr>
  </w:style>
  <w:style w:type="paragraph" w:customStyle="1" w:styleId="1c">
    <w:name w:val="Без интервала1"/>
    <w:link w:val="NoSpacingChar1"/>
    <w:rsid w:val="00CE2BE1"/>
    <w:rPr>
      <w:rFonts w:ascii="Calibri" w:hAnsi="Calibri"/>
      <w:sz w:val="22"/>
      <w:lang w:eastAsia="en-US"/>
    </w:rPr>
  </w:style>
  <w:style w:type="character" w:customStyle="1" w:styleId="NoSpacingChar1">
    <w:name w:val="No Spacing Char1"/>
    <w:link w:val="1c"/>
    <w:locked/>
    <w:rsid w:val="00CE2BE1"/>
    <w:rPr>
      <w:rFonts w:ascii="Calibri" w:hAnsi="Calibri"/>
      <w:sz w:val="22"/>
      <w:lang w:eastAsia="en-US" w:bidi="ar-SA"/>
    </w:rPr>
  </w:style>
  <w:style w:type="character" w:customStyle="1" w:styleId="fontstyle330">
    <w:name w:val="fontstyle33"/>
    <w:rsid w:val="00CE2BE1"/>
    <w:rPr>
      <w:rFonts w:cs="Times New Roman"/>
    </w:rPr>
  </w:style>
  <w:style w:type="paragraph" w:customStyle="1" w:styleId="1d">
    <w:name w:val="Абзац списка1"/>
    <w:basedOn w:val="a"/>
    <w:link w:val="ListParagraphChar"/>
    <w:rsid w:val="00CE2BE1"/>
    <w:pPr>
      <w:spacing w:after="200" w:line="276" w:lineRule="auto"/>
      <w:ind w:left="720"/>
    </w:pPr>
    <w:rPr>
      <w:rFonts w:ascii="Calibri" w:hAnsi="Calibri"/>
      <w:sz w:val="20"/>
      <w:szCs w:val="20"/>
      <w:lang w:val="x-none" w:eastAsia="x-none"/>
    </w:rPr>
  </w:style>
  <w:style w:type="character" w:customStyle="1" w:styleId="ListParagraphChar">
    <w:name w:val="List Paragraph Char"/>
    <w:link w:val="1d"/>
    <w:locked/>
    <w:rsid w:val="00CE2BE1"/>
    <w:rPr>
      <w:rFonts w:ascii="Calibri" w:hAnsi="Calibri"/>
      <w:lang w:val="x-none" w:eastAsia="x-none" w:bidi="ar-SA"/>
    </w:rPr>
  </w:style>
  <w:style w:type="paragraph" w:customStyle="1" w:styleId="aff9">
    <w:name w:val="подраздел"/>
    <w:basedOn w:val="a"/>
    <w:next w:val="a9"/>
    <w:rsid w:val="00CE2BE1"/>
    <w:pPr>
      <w:spacing w:before="120"/>
      <w:jc w:val="center"/>
      <w:outlineLvl w:val="2"/>
    </w:pPr>
    <w:rPr>
      <w:rFonts w:ascii="Calibri" w:hAnsi="Calibri" w:cs="Calibri"/>
      <w:b/>
      <w:bCs/>
      <w:sz w:val="24"/>
    </w:rPr>
  </w:style>
  <w:style w:type="paragraph" w:customStyle="1" w:styleId="1e">
    <w:name w:val="Обычный1"/>
    <w:rsid w:val="00CE2BE1"/>
    <w:pPr>
      <w:suppressAutoHyphens/>
      <w:autoSpaceDE w:val="0"/>
    </w:pPr>
    <w:rPr>
      <w:rFonts w:ascii="Calibri" w:hAnsi="Calibri" w:cs="Calibri"/>
      <w:color w:val="000000"/>
      <w:sz w:val="24"/>
      <w:szCs w:val="24"/>
      <w:lang w:eastAsia="zh-CN"/>
    </w:rPr>
  </w:style>
  <w:style w:type="character" w:customStyle="1" w:styleId="apple-style-span">
    <w:name w:val="apple-style-span"/>
    <w:rsid w:val="00CE2BE1"/>
  </w:style>
  <w:style w:type="paragraph" w:customStyle="1" w:styleId="text3cl">
    <w:name w:val="text3cl"/>
    <w:basedOn w:val="a"/>
    <w:rsid w:val="00CE2BE1"/>
    <w:pPr>
      <w:spacing w:before="100" w:beforeAutospacing="1" w:after="100" w:afterAutospacing="1"/>
    </w:pPr>
    <w:rPr>
      <w:sz w:val="24"/>
    </w:rPr>
  </w:style>
  <w:style w:type="paragraph" w:styleId="37">
    <w:name w:val="toc 3"/>
    <w:basedOn w:val="a"/>
    <w:next w:val="a"/>
    <w:autoRedefine/>
    <w:semiHidden/>
    <w:rsid w:val="00CE2BE1"/>
    <w:pPr>
      <w:spacing w:after="100" w:line="276" w:lineRule="auto"/>
      <w:ind w:left="440"/>
    </w:pPr>
    <w:rPr>
      <w:rFonts w:ascii="Calibri" w:hAnsi="Calibri" w:cs="Calibri"/>
      <w:sz w:val="22"/>
      <w:szCs w:val="22"/>
    </w:rPr>
  </w:style>
  <w:style w:type="paragraph" w:customStyle="1" w:styleId="consplustitle0">
    <w:name w:val="consplustitle"/>
    <w:basedOn w:val="a"/>
    <w:rsid w:val="00CE2BE1"/>
    <w:pPr>
      <w:autoSpaceDE w:val="0"/>
      <w:autoSpaceDN w:val="0"/>
    </w:pPr>
    <w:rPr>
      <w:rFonts w:ascii="Calibri" w:hAnsi="Calibri" w:cs="Calibri"/>
      <w:b/>
      <w:bCs/>
      <w:sz w:val="24"/>
    </w:rPr>
  </w:style>
  <w:style w:type="paragraph" w:customStyle="1" w:styleId="29">
    <w:name w:val="Абзац списка2"/>
    <w:basedOn w:val="a"/>
    <w:rsid w:val="00CE2BE1"/>
    <w:pPr>
      <w:spacing w:after="200" w:line="276" w:lineRule="auto"/>
      <w:ind w:left="720"/>
    </w:pPr>
    <w:rPr>
      <w:rFonts w:ascii="Calibri" w:hAnsi="Calibri" w:cs="Calibri"/>
      <w:sz w:val="22"/>
      <w:szCs w:val="22"/>
    </w:rPr>
  </w:style>
  <w:style w:type="character" w:customStyle="1" w:styleId="190">
    <w:name w:val="Знак Знак19"/>
    <w:locked/>
    <w:rsid w:val="00CE2BE1"/>
    <w:rPr>
      <w:rFonts w:ascii="Cambria" w:hAnsi="Cambria"/>
      <w:b/>
      <w:color w:val="365F91"/>
      <w:sz w:val="28"/>
      <w:lang w:val="ru-RU" w:eastAsia="ru-RU"/>
    </w:rPr>
  </w:style>
  <w:style w:type="paragraph" w:customStyle="1" w:styleId="2a">
    <w:name w:val="Без интервала2"/>
    <w:qFormat/>
    <w:rsid w:val="00CE2BE1"/>
    <w:pPr>
      <w:suppressAutoHyphens/>
    </w:pPr>
    <w:rPr>
      <w:rFonts w:ascii="Calibri" w:hAnsi="Calibri" w:cs="Calibri"/>
      <w:kern w:val="1"/>
      <w:sz w:val="24"/>
      <w:szCs w:val="24"/>
      <w:lang w:eastAsia="ar-SA"/>
    </w:rPr>
  </w:style>
  <w:style w:type="character" w:customStyle="1" w:styleId="HeaderChar">
    <w:name w:val="Header Char"/>
    <w:locked/>
    <w:rsid w:val="00CE2BE1"/>
    <w:rPr>
      <w:rFonts w:ascii="Calibri" w:hAnsi="Calibri" w:cs="Calibri"/>
      <w:lang w:val="x-none" w:eastAsia="ru-RU"/>
    </w:rPr>
  </w:style>
  <w:style w:type="character" w:customStyle="1" w:styleId="TitleChar">
    <w:name w:val="Title Char"/>
    <w:aliases w:val="Название3 Char,Знак Char"/>
    <w:locked/>
    <w:rsid w:val="00CE2BE1"/>
    <w:rPr>
      <w:rFonts w:ascii="Arial" w:hAnsi="Arial" w:cs="Arial"/>
      <w:b/>
      <w:bCs/>
      <w:sz w:val="20"/>
      <w:szCs w:val="20"/>
      <w:lang w:val="x-none" w:eastAsia="ru-RU"/>
    </w:rPr>
  </w:style>
  <w:style w:type="character" w:customStyle="1" w:styleId="Heading1Char">
    <w:name w:val="Heading 1 Char"/>
    <w:locked/>
    <w:rsid w:val="00CE2BE1"/>
    <w:rPr>
      <w:rFonts w:ascii="Cambria" w:hAnsi="Cambria" w:cs="Cambria"/>
      <w:b/>
      <w:bCs/>
      <w:color w:val="365F91"/>
      <w:sz w:val="28"/>
      <w:szCs w:val="28"/>
      <w:lang w:val="x-none" w:eastAsia="ru-RU"/>
    </w:rPr>
  </w:style>
  <w:style w:type="character" w:customStyle="1" w:styleId="Heading3Char">
    <w:name w:val="Heading 3 Char"/>
    <w:locked/>
    <w:rsid w:val="00CE2BE1"/>
    <w:rPr>
      <w:rFonts w:ascii="Cambria" w:hAnsi="Cambria" w:cs="Cambria"/>
      <w:b/>
      <w:bCs/>
      <w:color w:val="4F81BD"/>
      <w:sz w:val="20"/>
      <w:szCs w:val="20"/>
      <w:lang w:val="x-none" w:eastAsia="ru-RU"/>
    </w:rPr>
  </w:style>
  <w:style w:type="character" w:customStyle="1" w:styleId="Heading8Char">
    <w:name w:val="Heading 8 Char"/>
    <w:locked/>
    <w:rsid w:val="00CE2BE1"/>
    <w:rPr>
      <w:rFonts w:ascii="Calibri" w:hAnsi="Calibri" w:cs="Calibri"/>
      <w:i/>
      <w:iCs/>
      <w:sz w:val="24"/>
      <w:szCs w:val="24"/>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CE2BE1"/>
    <w:rPr>
      <w:rFonts w:ascii="Calibri" w:hAnsi="Calibri"/>
      <w:sz w:val="24"/>
      <w:lang w:val="x-none" w:eastAsia="ru-RU"/>
    </w:rPr>
  </w:style>
  <w:style w:type="character" w:customStyle="1" w:styleId="BodyTextChar">
    <w:name w:val="Body Text Char"/>
    <w:locked/>
    <w:rsid w:val="00CE2BE1"/>
    <w:rPr>
      <w:rFonts w:ascii="Calibri" w:hAnsi="Calibri" w:cs="Calibri"/>
      <w:sz w:val="20"/>
      <w:szCs w:val="20"/>
    </w:rPr>
  </w:style>
  <w:style w:type="character" w:customStyle="1" w:styleId="BodyText2Char">
    <w:name w:val="Body Text 2 Char"/>
    <w:locked/>
    <w:rsid w:val="00CE2BE1"/>
    <w:rPr>
      <w:rFonts w:ascii="Calibri" w:hAnsi="Calibri" w:cs="Calibri"/>
    </w:rPr>
  </w:style>
  <w:style w:type="character" w:customStyle="1" w:styleId="BodyTextIndent2Char">
    <w:name w:val="Body Text Indent 2 Char"/>
    <w:locked/>
    <w:rsid w:val="00CE2BE1"/>
    <w:rPr>
      <w:rFonts w:ascii="Calibri" w:hAnsi="Calibri" w:cs="Calibri"/>
    </w:rPr>
  </w:style>
  <w:style w:type="character" w:customStyle="1" w:styleId="BodyTextIndent3Char">
    <w:name w:val="Body Text Indent 3 Char"/>
    <w:locked/>
    <w:rsid w:val="00CE2BE1"/>
    <w:rPr>
      <w:rFonts w:ascii="Calibri" w:hAnsi="Calibri" w:cs="Calibri"/>
      <w:sz w:val="16"/>
      <w:szCs w:val="16"/>
    </w:rPr>
  </w:style>
  <w:style w:type="paragraph" w:customStyle="1" w:styleId="310">
    <w:name w:val="Основной текст с отступом 31"/>
    <w:basedOn w:val="a"/>
    <w:rsid w:val="00CE2BE1"/>
    <w:pPr>
      <w:suppressAutoHyphens/>
      <w:spacing w:after="120" w:line="276" w:lineRule="auto"/>
      <w:ind w:left="283"/>
    </w:pPr>
    <w:rPr>
      <w:rFonts w:ascii="Calibri" w:hAnsi="Calibri" w:cs="Calibri"/>
      <w:sz w:val="16"/>
      <w:szCs w:val="16"/>
      <w:lang w:eastAsia="ar-SA"/>
    </w:rPr>
  </w:style>
  <w:style w:type="character" w:customStyle="1" w:styleId="NoSpacingChar3">
    <w:name w:val="No Spacing Char3"/>
    <w:link w:val="2b"/>
    <w:locked/>
    <w:rsid w:val="00CE2BE1"/>
    <w:rPr>
      <w:lang w:bidi="ar-SA"/>
    </w:rPr>
  </w:style>
  <w:style w:type="paragraph" w:customStyle="1" w:styleId="2b">
    <w:name w:val="Без интервала2"/>
    <w:basedOn w:val="a"/>
    <w:link w:val="NoSpacingChar3"/>
    <w:rsid w:val="00CE2BE1"/>
    <w:rPr>
      <w:sz w:val="20"/>
      <w:szCs w:val="20"/>
      <w:lang w:val="x-none" w:eastAsia="x-none"/>
    </w:rPr>
  </w:style>
  <w:style w:type="character" w:customStyle="1" w:styleId="191">
    <w:name w:val="Знак Знак19"/>
    <w:locked/>
    <w:rsid w:val="00CE2BE1"/>
    <w:rPr>
      <w:rFonts w:ascii="Cambria" w:hAnsi="Cambria" w:cs="Cambria"/>
      <w:b/>
      <w:bCs/>
      <w:color w:val="365F91"/>
      <w:sz w:val="28"/>
      <w:szCs w:val="28"/>
      <w:lang w:val="ru-RU" w:eastAsia="ru-RU" w:bidi="ar-SA"/>
    </w:rPr>
  </w:style>
  <w:style w:type="paragraph" w:customStyle="1" w:styleId="111">
    <w:name w:val="Знак1 Знак Знак Знак1"/>
    <w:basedOn w:val="a"/>
    <w:rsid w:val="00CE2BE1"/>
    <w:pPr>
      <w:spacing w:after="160" w:line="240" w:lineRule="exact"/>
    </w:pPr>
    <w:rPr>
      <w:rFonts w:ascii="Verdana" w:hAnsi="Verdana"/>
      <w:sz w:val="24"/>
      <w:lang w:val="en-US" w:eastAsia="en-US"/>
    </w:rPr>
  </w:style>
  <w:style w:type="paragraph" w:customStyle="1" w:styleId="1f">
    <w:name w:val="1"/>
    <w:basedOn w:val="a"/>
    <w:rsid w:val="00CE2BE1"/>
    <w:pPr>
      <w:spacing w:after="160" w:line="240" w:lineRule="exact"/>
    </w:pPr>
    <w:rPr>
      <w:rFonts w:ascii="Verdana" w:hAnsi="Verdana"/>
      <w:sz w:val="24"/>
      <w:lang w:val="en-US" w:eastAsia="en-US"/>
    </w:rPr>
  </w:style>
  <w:style w:type="paragraph" w:customStyle="1" w:styleId="1f0">
    <w:name w:val="Текст1"/>
    <w:basedOn w:val="a"/>
    <w:rsid w:val="00CE2BE1"/>
    <w:rPr>
      <w:rFonts w:ascii="Courier New" w:hAnsi="Courier New" w:cs="Courier New"/>
      <w:sz w:val="20"/>
      <w:szCs w:val="20"/>
      <w:lang w:val="en-US" w:eastAsia="ar-SA"/>
    </w:rPr>
  </w:style>
  <w:style w:type="paragraph" w:styleId="affa">
    <w:name w:val="List"/>
    <w:basedOn w:val="a9"/>
    <w:rsid w:val="00CE2BE1"/>
    <w:pPr>
      <w:widowControl w:val="0"/>
      <w:suppressAutoHyphens/>
      <w:spacing w:after="120"/>
    </w:pPr>
    <w:rPr>
      <w:rFonts w:ascii="Arial" w:eastAsia="Lucida Sans Unicode" w:hAnsi="Arial" w:cs="Tahoma"/>
      <w:kern w:val="1"/>
      <w:sz w:val="20"/>
      <w:szCs w:val="24"/>
    </w:rPr>
  </w:style>
  <w:style w:type="paragraph" w:customStyle="1" w:styleId="affb">
    <w:name w:val="Содержимое таблицы"/>
    <w:basedOn w:val="a"/>
    <w:rsid w:val="00CE2BE1"/>
    <w:pPr>
      <w:widowControl w:val="0"/>
      <w:suppressLineNumbers/>
      <w:suppressAutoHyphens/>
    </w:pPr>
    <w:rPr>
      <w:rFonts w:ascii="Arial" w:eastAsia="Lucida Sans Unicode" w:hAnsi="Arial"/>
      <w:kern w:val="1"/>
      <w:sz w:val="20"/>
    </w:rPr>
  </w:style>
  <w:style w:type="paragraph" w:customStyle="1" w:styleId="2c">
    <w:name w:val="Название2"/>
    <w:basedOn w:val="a"/>
    <w:rsid w:val="00CE2BE1"/>
    <w:pPr>
      <w:widowControl w:val="0"/>
      <w:suppressLineNumbers/>
      <w:suppressAutoHyphens/>
      <w:spacing w:before="120" w:after="120"/>
    </w:pPr>
    <w:rPr>
      <w:rFonts w:ascii="Arial" w:eastAsia="Lucida Sans Unicode" w:hAnsi="Arial" w:cs="Mangal"/>
      <w:i/>
      <w:iCs/>
      <w:kern w:val="1"/>
      <w:sz w:val="24"/>
    </w:rPr>
  </w:style>
  <w:style w:type="character" w:customStyle="1" w:styleId="Absatz-Standardschriftart">
    <w:name w:val="Absatz-Standardschriftart"/>
    <w:rsid w:val="00CE2BE1"/>
  </w:style>
  <w:style w:type="character" w:customStyle="1" w:styleId="WW-Absatz-Standardschriftart">
    <w:name w:val="WW-Absatz-Standardschriftart"/>
    <w:rsid w:val="00CE2BE1"/>
  </w:style>
  <w:style w:type="character" w:customStyle="1" w:styleId="WW-Absatz-Standardschriftart1">
    <w:name w:val="WW-Absatz-Standardschriftart1"/>
    <w:rsid w:val="00CE2BE1"/>
  </w:style>
  <w:style w:type="character" w:customStyle="1" w:styleId="WW-Absatz-Standardschriftart11">
    <w:name w:val="WW-Absatz-Standardschriftart11"/>
    <w:rsid w:val="00CE2BE1"/>
  </w:style>
  <w:style w:type="character" w:customStyle="1" w:styleId="WW-Absatz-Standardschriftart111">
    <w:name w:val="WW-Absatz-Standardschriftart111"/>
    <w:rsid w:val="00CE2BE1"/>
  </w:style>
  <w:style w:type="character" w:customStyle="1" w:styleId="WW-Absatz-Standardschriftart1111">
    <w:name w:val="WW-Absatz-Standardschriftart1111"/>
    <w:rsid w:val="00CE2BE1"/>
  </w:style>
  <w:style w:type="character" w:customStyle="1" w:styleId="affc">
    <w:name w:val="Символ нумерации"/>
    <w:rsid w:val="00CE2BE1"/>
  </w:style>
  <w:style w:type="paragraph" w:styleId="affd">
    <w:name w:val="Title"/>
    <w:basedOn w:val="a"/>
    <w:next w:val="a9"/>
    <w:qFormat/>
    <w:rsid w:val="00CE2BE1"/>
    <w:pPr>
      <w:keepNext/>
      <w:widowControl w:val="0"/>
      <w:suppressAutoHyphens/>
      <w:spacing w:before="240" w:after="120"/>
    </w:pPr>
    <w:rPr>
      <w:rFonts w:ascii="Arial" w:eastAsia="MS Mincho" w:hAnsi="Arial" w:cs="Tahoma"/>
      <w:kern w:val="1"/>
      <w:szCs w:val="28"/>
    </w:rPr>
  </w:style>
  <w:style w:type="character" w:customStyle="1" w:styleId="11pt">
    <w:name w:val="Основной текст + 11 pt"/>
    <w:rsid w:val="00CE2BE1"/>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ru-RU"/>
    </w:rPr>
  </w:style>
  <w:style w:type="character" w:customStyle="1" w:styleId="PalatinoLinotype">
    <w:name w:val="Основной текст + Palatino Linotype"/>
    <w:aliases w:val="12,5 pt"/>
    <w:rsid w:val="00CE2BE1"/>
    <w:rPr>
      <w:rFonts w:ascii="Palatino Linotype" w:eastAsia="Palatino Linotype" w:hAnsi="Palatino Linotype" w:cs="Palatino Linotype" w:hint="default"/>
      <w:b w:val="0"/>
      <w:bCs w:val="0"/>
      <w:i w:val="0"/>
      <w:iCs w:val="0"/>
      <w:smallCaps w:val="0"/>
      <w:strike w:val="0"/>
      <w:dstrike w:val="0"/>
      <w:color w:val="000000"/>
      <w:spacing w:val="0"/>
      <w:w w:val="100"/>
      <w:position w:val="0"/>
      <w:sz w:val="25"/>
      <w:szCs w:val="25"/>
      <w:u w:val="none"/>
      <w:effect w:val="none"/>
      <w:shd w:val="clear" w:color="auto" w:fill="FFFFFF"/>
      <w:lang w:val="ru-RU"/>
    </w:rPr>
  </w:style>
  <w:style w:type="character" w:customStyle="1" w:styleId="11pt0pt">
    <w:name w:val="Основной текст + 11 pt;Полужирный;Интервал 0 pt"/>
    <w:rsid w:val="00CE2BE1"/>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PalatinoLinotype125pt">
    <w:name w:val="Основной текст + Palatino Linotype;12;5 pt"/>
    <w:rsid w:val="00CE2BE1"/>
    <w:rPr>
      <w:rFonts w:ascii="Palatino Linotype" w:eastAsia="Palatino Linotype" w:hAnsi="Palatino Linotype" w:cs="Palatino Linotype"/>
      <w:b w:val="0"/>
      <w:bCs w:val="0"/>
      <w:i w:val="0"/>
      <w:iCs w:val="0"/>
      <w:smallCaps w:val="0"/>
      <w:strike w:val="0"/>
      <w:color w:val="000000"/>
      <w:spacing w:val="0"/>
      <w:w w:val="100"/>
      <w:position w:val="0"/>
      <w:sz w:val="25"/>
      <w:szCs w:val="25"/>
      <w:u w:val="none"/>
      <w:shd w:val="clear" w:color="auto" w:fill="FFFFFF"/>
      <w:lang w:val="ru-RU"/>
    </w:rPr>
  </w:style>
  <w:style w:type="numbering" w:customStyle="1" w:styleId="1f1">
    <w:name w:val="Нет списка1"/>
    <w:next w:val="a2"/>
    <w:uiPriority w:val="99"/>
    <w:semiHidden/>
    <w:unhideWhenUsed/>
    <w:rsid w:val="005115F7"/>
  </w:style>
  <w:style w:type="numbering" w:customStyle="1" w:styleId="2d">
    <w:name w:val="Нет списка2"/>
    <w:next w:val="a2"/>
    <w:uiPriority w:val="99"/>
    <w:semiHidden/>
    <w:unhideWhenUsed/>
    <w:rsid w:val="00FA4F8C"/>
  </w:style>
  <w:style w:type="numbering" w:customStyle="1" w:styleId="38">
    <w:name w:val="Нет списка3"/>
    <w:next w:val="a2"/>
    <w:uiPriority w:val="99"/>
    <w:semiHidden/>
    <w:unhideWhenUsed/>
    <w:rsid w:val="00B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4496">
      <w:bodyDiv w:val="1"/>
      <w:marLeft w:val="0"/>
      <w:marRight w:val="0"/>
      <w:marTop w:val="0"/>
      <w:marBottom w:val="0"/>
      <w:divBdr>
        <w:top w:val="none" w:sz="0" w:space="0" w:color="auto"/>
        <w:left w:val="none" w:sz="0" w:space="0" w:color="auto"/>
        <w:bottom w:val="none" w:sz="0" w:space="0" w:color="auto"/>
        <w:right w:val="none" w:sz="0" w:space="0" w:color="auto"/>
      </w:divBdr>
    </w:div>
    <w:div w:id="984745423">
      <w:bodyDiv w:val="1"/>
      <w:marLeft w:val="0"/>
      <w:marRight w:val="0"/>
      <w:marTop w:val="0"/>
      <w:marBottom w:val="0"/>
      <w:divBdr>
        <w:top w:val="none" w:sz="0" w:space="0" w:color="auto"/>
        <w:left w:val="none" w:sz="0" w:space="0" w:color="auto"/>
        <w:bottom w:val="none" w:sz="0" w:space="0" w:color="auto"/>
        <w:right w:val="none" w:sz="0" w:space="0" w:color="auto"/>
      </w:divBdr>
    </w:div>
    <w:div w:id="16477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F2B1FC70AFD99825447F6DEA53CD899733A0418820F2372884F9C5A2A7E35517046F720BD9E74lD1BH"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2C0A-D75A-476F-9EAB-7229AF3D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309</Pages>
  <Words>37012</Words>
  <Characters>210972</Characters>
  <Application>Microsoft Office Word</Application>
  <DocSecurity>0</DocSecurity>
  <Lines>1758</Lines>
  <Paragraphs>494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247490</CharactersWithSpaces>
  <SharedDoc>false</SharedDoc>
  <HLinks>
    <vt:vector size="6" baseType="variant">
      <vt:variant>
        <vt:i4>3014767</vt:i4>
      </vt:variant>
      <vt:variant>
        <vt:i4>0</vt:i4>
      </vt:variant>
      <vt:variant>
        <vt:i4>0</vt:i4>
      </vt:variant>
      <vt:variant>
        <vt:i4>5</vt:i4>
      </vt:variant>
      <vt:variant>
        <vt:lpwstr>consultantplus://offline/ref=57AF2B1FC70AFD99825447F6DEA53CD899733A0418820F2372884F9C5A2A7E35517046F720BD9E74lD1BH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Байрамукова Марина</cp:lastModifiedBy>
  <cp:revision>74</cp:revision>
  <cp:lastPrinted>2022-11-28T13:57:00Z</cp:lastPrinted>
  <dcterms:created xsi:type="dcterms:W3CDTF">2021-07-27T09:10:00Z</dcterms:created>
  <dcterms:modified xsi:type="dcterms:W3CDTF">2022-11-28T13:58:00Z</dcterms:modified>
</cp:coreProperties>
</file>